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B13EA" w14:textId="7CA0AF44" w:rsidR="00E210FF" w:rsidRDefault="00891E8F">
      <w:pPr>
        <w:spacing w:after="200" w:line="276" w:lineRule="auto"/>
        <w:rPr>
          <w:rFonts w:cs="Arial"/>
          <w:b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0" wp14:anchorId="7FB32684" wp14:editId="5201D1BF">
            <wp:simplePos x="0" y="0"/>
            <wp:positionH relativeFrom="margin">
              <wp:posOffset>-340242</wp:posOffset>
            </wp:positionH>
            <wp:positionV relativeFrom="page">
              <wp:posOffset>9930130</wp:posOffset>
            </wp:positionV>
            <wp:extent cx="7599600" cy="741600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tter Footer New Address V2.pd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9600" cy="74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13C0C5" w14:textId="105EA3DE" w:rsidR="00E210FF" w:rsidRPr="00891E8F" w:rsidRDefault="00C17067" w:rsidP="00EE6613">
      <w:pPr>
        <w:pStyle w:val="Heading1"/>
        <w:rPr>
          <w:color w:val="214677"/>
        </w:rPr>
      </w:pPr>
      <w:r>
        <w:rPr>
          <w:noProof/>
          <w:color w:val="214677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0" wp14:anchorId="7ACB62A9" wp14:editId="2AD87836">
                <wp:simplePos x="0" y="0"/>
                <wp:positionH relativeFrom="column">
                  <wp:posOffset>-338780</wp:posOffset>
                </wp:positionH>
                <wp:positionV relativeFrom="page">
                  <wp:posOffset>43180</wp:posOffset>
                </wp:positionV>
                <wp:extent cx="7556400" cy="1458000"/>
                <wp:effectExtent l="0" t="0" r="635" b="2540"/>
                <wp:wrapNone/>
                <wp:docPr id="136" name="Group 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400" cy="1458000"/>
                          <a:chOff x="0" y="0"/>
                          <a:chExt cx="7555865" cy="1456055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5865" cy="14560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2009" y="411126"/>
                            <a:ext cx="2750185" cy="8591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FB38A8" id="Group 136" o:spid="_x0000_s1026" style="position:absolute;margin-left:-26.7pt;margin-top:3.4pt;width:595pt;height:114.8pt;z-index:251670528;mso-position-vertical-relative:page;mso-width-relative:margin;mso-height-relative:margin" coordsize="75558,145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" o:allowoverlap="f">
                <v:shape id="Picture 13" o:spid="_x0000_s1027" type="#_x0000_t75" style="position:absolute;width:75558;height:14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">
                  <v:imagedata r:id="rId14" o:title=""/>
                </v:shape>
                <v:shape id="Picture 14" o:spid="_x0000_s1028" type="#_x0000_t75" style="position:absolute;left:4820;top:4111;width:27501;height:8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">
                  <v:imagedata r:id="rId15" o:title=""/>
                </v:shape>
                <w10:wrap anchory="page"/>
              </v:group>
            </w:pict>
          </mc:Fallback>
        </mc:AlternateContent>
      </w:r>
      <w:r w:rsidR="00E210FF" w:rsidRPr="00891E8F">
        <w:rPr>
          <w:color w:val="214677"/>
        </w:rPr>
        <w:t xml:space="preserve">NDIS </w:t>
      </w:r>
      <w:r w:rsidR="003C1369">
        <w:rPr>
          <w:color w:val="214677"/>
        </w:rPr>
        <w:t>PLAN</w:t>
      </w:r>
      <w:r w:rsidR="0083469B">
        <w:rPr>
          <w:color w:val="214677"/>
        </w:rPr>
        <w:t xml:space="preserve"> MANAGER</w:t>
      </w:r>
    </w:p>
    <w:p w14:paraId="01D70B07" w14:textId="77777777" w:rsidR="00E210FF" w:rsidRPr="004823BD" w:rsidRDefault="00E210FF" w:rsidP="00E210FF">
      <w:pPr>
        <w:pStyle w:val="NoSpacing"/>
        <w:ind w:left="-142"/>
        <w:rPr>
          <w:rFonts w:asciiTheme="minorHAnsi" w:eastAsia="Times New Roman" w:hAnsiTheme="minorHAnsi" w:cs="Times New Roman"/>
        </w:rPr>
      </w:pPr>
    </w:p>
    <w:p w14:paraId="31CECDA2" w14:textId="77777777" w:rsidR="00E210FF" w:rsidRPr="004823BD" w:rsidRDefault="00E210FF" w:rsidP="00E210FF">
      <w:pPr>
        <w:pStyle w:val="NoSpacing"/>
        <w:tabs>
          <w:tab w:val="right" w:pos="8080"/>
          <w:tab w:val="left" w:pos="10206"/>
        </w:tabs>
        <w:ind w:left="-142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Date</w:t>
      </w:r>
      <w:r w:rsidRPr="004823BD">
        <w:rPr>
          <w:rFonts w:asciiTheme="minorHAnsi" w:eastAsia="Times New Roman" w:hAnsiTheme="minorHAnsi" w:cs="Times New Roman"/>
        </w:rPr>
        <w:t xml:space="preserve">: </w:t>
      </w:r>
      <w:r w:rsidRPr="004823BD">
        <w:rPr>
          <w:rFonts w:asciiTheme="minorHAnsi" w:eastAsia="Times New Roman" w:hAnsiTheme="minorHAnsi" w:cs="Times New Roman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4823BD">
        <w:rPr>
          <w:rFonts w:asciiTheme="minorHAnsi" w:eastAsia="Times New Roman" w:hAnsiTheme="minorHAnsi" w:cs="Times New Roman"/>
          <w:u w:val="single"/>
        </w:rPr>
        <w:instrText xml:space="preserve"> FORMTEXT </w:instrText>
      </w:r>
      <w:r w:rsidRPr="004823BD">
        <w:rPr>
          <w:rFonts w:asciiTheme="minorHAnsi" w:eastAsia="Times New Roman" w:hAnsiTheme="minorHAnsi" w:cs="Times New Roman"/>
          <w:u w:val="single"/>
        </w:rPr>
      </w:r>
      <w:r w:rsidRPr="004823BD">
        <w:rPr>
          <w:rFonts w:asciiTheme="minorHAnsi" w:eastAsia="Times New Roman" w:hAnsiTheme="minorHAnsi" w:cs="Times New Roman"/>
          <w:u w:val="single"/>
        </w:rPr>
        <w:fldChar w:fldCharType="separate"/>
      </w:r>
      <w:bookmarkStart w:id="0" w:name="_GoBack"/>
      <w:r w:rsidRPr="004823BD">
        <w:rPr>
          <w:rFonts w:asciiTheme="minorHAnsi" w:eastAsia="Times New Roman" w:hAnsiTheme="minorHAnsi" w:cs="Times New Roman"/>
          <w:noProof/>
          <w:u w:val="single"/>
        </w:rPr>
        <w:t> </w:t>
      </w:r>
      <w:r w:rsidRPr="004823BD">
        <w:rPr>
          <w:rFonts w:asciiTheme="minorHAnsi" w:eastAsia="Times New Roman" w:hAnsiTheme="minorHAnsi" w:cs="Times New Roman"/>
          <w:noProof/>
          <w:u w:val="single"/>
        </w:rPr>
        <w:t> </w:t>
      </w:r>
      <w:r w:rsidRPr="004823BD">
        <w:rPr>
          <w:rFonts w:asciiTheme="minorHAnsi" w:eastAsia="Times New Roman" w:hAnsiTheme="minorHAnsi" w:cs="Times New Roman"/>
          <w:noProof/>
          <w:u w:val="single"/>
        </w:rPr>
        <w:t> </w:t>
      </w:r>
      <w:r w:rsidRPr="004823BD">
        <w:rPr>
          <w:rFonts w:asciiTheme="minorHAnsi" w:eastAsia="Times New Roman" w:hAnsiTheme="minorHAnsi" w:cs="Times New Roman"/>
          <w:noProof/>
          <w:u w:val="single"/>
        </w:rPr>
        <w:t> </w:t>
      </w:r>
      <w:r w:rsidRPr="004823BD">
        <w:rPr>
          <w:rFonts w:asciiTheme="minorHAnsi" w:eastAsia="Times New Roman" w:hAnsiTheme="minorHAnsi" w:cs="Times New Roman"/>
          <w:noProof/>
          <w:u w:val="single"/>
        </w:rPr>
        <w:t> </w:t>
      </w:r>
      <w:bookmarkEnd w:id="0"/>
      <w:r w:rsidRPr="004823BD">
        <w:rPr>
          <w:rFonts w:asciiTheme="minorHAnsi" w:eastAsia="Times New Roman" w:hAnsiTheme="minorHAnsi" w:cs="Times New Roman"/>
          <w:u w:val="single"/>
        </w:rPr>
        <w:fldChar w:fldCharType="end"/>
      </w:r>
      <w:r w:rsidRPr="004823BD">
        <w:rPr>
          <w:rFonts w:asciiTheme="minorHAnsi" w:eastAsia="Times New Roman" w:hAnsiTheme="minorHAnsi" w:cs="Times New Roman"/>
          <w:u w:val="single"/>
        </w:rPr>
        <w:t xml:space="preserve"> </w:t>
      </w:r>
      <w:r w:rsidRPr="004823BD">
        <w:rPr>
          <w:rFonts w:asciiTheme="minorHAnsi" w:eastAsia="Times New Roman" w:hAnsiTheme="minorHAnsi" w:cs="Times New Roman"/>
          <w:u w:val="single"/>
        </w:rPr>
        <w:tab/>
      </w:r>
    </w:p>
    <w:p w14:paraId="65B37B45" w14:textId="77777777" w:rsidR="00E210FF" w:rsidRDefault="00E210FF" w:rsidP="00E210FF">
      <w:pPr>
        <w:pStyle w:val="NoSpacing"/>
        <w:ind w:left="-142"/>
        <w:rPr>
          <w:rFonts w:asciiTheme="minorHAnsi" w:eastAsia="Times New Roman" w:hAnsiTheme="minorHAnsi" w:cs="Times New Roman"/>
        </w:rPr>
      </w:pPr>
    </w:p>
    <w:p w14:paraId="318CF87C" w14:textId="77777777" w:rsidR="00E210FF" w:rsidRPr="004823BD" w:rsidRDefault="00E210FF" w:rsidP="00E210FF">
      <w:pPr>
        <w:pStyle w:val="NoSpacing"/>
        <w:ind w:left="-142"/>
        <w:rPr>
          <w:rFonts w:asciiTheme="minorHAnsi" w:eastAsia="Times New Roman" w:hAnsiTheme="minorHAnsi" w:cs="Times New Roman"/>
        </w:rPr>
      </w:pPr>
    </w:p>
    <w:p w14:paraId="08256E8A" w14:textId="44558226" w:rsidR="00E210FF" w:rsidRPr="004823BD" w:rsidRDefault="00E210FF" w:rsidP="00E210FF">
      <w:pPr>
        <w:pStyle w:val="NoSpacing"/>
        <w:tabs>
          <w:tab w:val="left" w:pos="4678"/>
          <w:tab w:val="left" w:pos="10490"/>
        </w:tabs>
        <w:ind w:left="-142"/>
        <w:rPr>
          <w:rFonts w:asciiTheme="minorHAnsi" w:eastAsia="Times New Roman" w:hAnsiTheme="minorHAnsi" w:cs="Times New Roman"/>
        </w:rPr>
      </w:pPr>
      <w:r w:rsidRPr="004823BD">
        <w:rPr>
          <w:rFonts w:asciiTheme="minorHAnsi" w:eastAsia="Times New Roman" w:hAnsiTheme="minorHAnsi" w:cs="Times New Roman"/>
        </w:rPr>
        <w:t xml:space="preserve">I, </w:t>
      </w:r>
      <w:r w:rsidRPr="004823BD">
        <w:rPr>
          <w:rFonts w:asciiTheme="minorHAnsi" w:eastAsia="Times New Roman" w:hAnsiTheme="minorHAnsi" w:cs="Times New Roman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23BD">
        <w:rPr>
          <w:rFonts w:asciiTheme="minorHAnsi" w:eastAsia="Times New Roman" w:hAnsiTheme="minorHAnsi" w:cs="Times New Roman"/>
          <w:u w:val="single"/>
        </w:rPr>
        <w:instrText xml:space="preserve"> FORMTEXT </w:instrText>
      </w:r>
      <w:r w:rsidRPr="004823BD">
        <w:rPr>
          <w:rFonts w:asciiTheme="minorHAnsi" w:eastAsia="Times New Roman" w:hAnsiTheme="minorHAnsi" w:cs="Times New Roman"/>
          <w:u w:val="single"/>
        </w:rPr>
      </w:r>
      <w:r w:rsidRPr="004823BD">
        <w:rPr>
          <w:rFonts w:asciiTheme="minorHAnsi" w:eastAsia="Times New Roman" w:hAnsiTheme="minorHAnsi" w:cs="Times New Roman"/>
          <w:u w:val="single"/>
        </w:rPr>
        <w:fldChar w:fldCharType="separate"/>
      </w:r>
      <w:r w:rsidRPr="004823BD">
        <w:rPr>
          <w:rFonts w:asciiTheme="minorHAnsi" w:eastAsia="Times New Roman" w:hAnsiTheme="minorHAnsi" w:cs="Times New Roman"/>
          <w:noProof/>
          <w:u w:val="single"/>
        </w:rPr>
        <w:t> </w:t>
      </w:r>
      <w:r w:rsidRPr="004823BD">
        <w:rPr>
          <w:rFonts w:asciiTheme="minorHAnsi" w:eastAsia="Times New Roman" w:hAnsiTheme="minorHAnsi" w:cs="Times New Roman"/>
          <w:noProof/>
          <w:u w:val="single"/>
        </w:rPr>
        <w:t> </w:t>
      </w:r>
      <w:r w:rsidRPr="004823BD">
        <w:rPr>
          <w:rFonts w:asciiTheme="minorHAnsi" w:eastAsia="Times New Roman" w:hAnsiTheme="minorHAnsi" w:cs="Times New Roman"/>
          <w:noProof/>
          <w:u w:val="single"/>
        </w:rPr>
        <w:t> </w:t>
      </w:r>
      <w:r w:rsidRPr="004823BD">
        <w:rPr>
          <w:rFonts w:asciiTheme="minorHAnsi" w:eastAsia="Times New Roman" w:hAnsiTheme="minorHAnsi" w:cs="Times New Roman"/>
          <w:noProof/>
          <w:u w:val="single"/>
        </w:rPr>
        <w:t> </w:t>
      </w:r>
      <w:r w:rsidRPr="004823BD">
        <w:rPr>
          <w:rFonts w:asciiTheme="minorHAnsi" w:eastAsia="Times New Roman" w:hAnsiTheme="minorHAnsi" w:cs="Times New Roman"/>
          <w:noProof/>
          <w:u w:val="single"/>
        </w:rPr>
        <w:t> </w:t>
      </w:r>
      <w:r w:rsidRPr="004823BD">
        <w:rPr>
          <w:rFonts w:asciiTheme="minorHAnsi" w:eastAsia="Times New Roman" w:hAnsiTheme="minorHAnsi" w:cs="Times New Roman"/>
          <w:u w:val="single"/>
        </w:rPr>
        <w:fldChar w:fldCharType="end"/>
      </w:r>
      <w:r w:rsidRPr="004823BD">
        <w:rPr>
          <w:rFonts w:asciiTheme="minorHAnsi" w:eastAsia="Times New Roman" w:hAnsiTheme="minorHAnsi" w:cs="Times New Roman"/>
        </w:rPr>
        <w:t>_</w:t>
      </w:r>
      <w:r w:rsidRPr="004823BD">
        <w:rPr>
          <w:rFonts w:asciiTheme="minorHAnsi" w:eastAsia="Times New Roman" w:hAnsiTheme="minorHAnsi" w:cs="Times New Roman"/>
          <w:u w:val="single"/>
        </w:rPr>
        <w:tab/>
      </w:r>
      <w:r>
        <w:rPr>
          <w:rFonts w:asciiTheme="minorHAnsi" w:eastAsia="Times New Roman" w:hAnsiTheme="minorHAnsi" w:cs="Times New Roman"/>
          <w:u w:val="single"/>
        </w:rPr>
        <w:softHyphen/>
      </w:r>
      <w:r>
        <w:rPr>
          <w:rFonts w:asciiTheme="minorHAnsi" w:eastAsia="Times New Roman" w:hAnsiTheme="minorHAnsi" w:cs="Times New Roman"/>
          <w:u w:val="single"/>
        </w:rPr>
        <w:softHyphen/>
      </w:r>
      <w:r>
        <w:rPr>
          <w:rFonts w:asciiTheme="minorHAnsi" w:eastAsia="Times New Roman" w:hAnsiTheme="minorHAnsi" w:cs="Times New Roman"/>
          <w:u w:val="single"/>
        </w:rPr>
        <w:softHyphen/>
      </w:r>
      <w:r>
        <w:rPr>
          <w:rFonts w:asciiTheme="minorHAnsi" w:eastAsia="Times New Roman" w:hAnsiTheme="minorHAnsi" w:cs="Times New Roman"/>
          <w:u w:val="single"/>
        </w:rPr>
        <w:softHyphen/>
      </w:r>
      <w:r>
        <w:rPr>
          <w:rFonts w:asciiTheme="minorHAnsi" w:eastAsia="Times New Roman" w:hAnsiTheme="minorHAnsi" w:cs="Times New Roman"/>
          <w:u w:val="single"/>
        </w:rPr>
        <w:softHyphen/>
      </w:r>
      <w:r>
        <w:rPr>
          <w:rFonts w:asciiTheme="minorHAnsi" w:eastAsia="Times New Roman" w:hAnsiTheme="minorHAnsi" w:cs="Times New Roman"/>
          <w:u w:val="single"/>
        </w:rPr>
        <w:softHyphen/>
      </w:r>
      <w:r>
        <w:rPr>
          <w:rFonts w:asciiTheme="minorHAnsi" w:eastAsia="Times New Roman" w:hAnsiTheme="minorHAnsi" w:cs="Times New Roman"/>
          <w:u w:val="single"/>
        </w:rPr>
        <w:softHyphen/>
      </w:r>
      <w:r>
        <w:rPr>
          <w:rFonts w:asciiTheme="minorHAnsi" w:eastAsia="Times New Roman" w:hAnsiTheme="minorHAnsi" w:cs="Times New Roman"/>
          <w:u w:val="single"/>
        </w:rPr>
        <w:softHyphen/>
      </w:r>
      <w:r>
        <w:rPr>
          <w:rFonts w:asciiTheme="minorHAnsi" w:eastAsia="Times New Roman" w:hAnsiTheme="minorHAnsi" w:cs="Times New Roman"/>
          <w:u w:val="single"/>
        </w:rPr>
        <w:softHyphen/>
      </w:r>
      <w:r>
        <w:rPr>
          <w:rFonts w:asciiTheme="minorHAnsi" w:eastAsia="Times New Roman" w:hAnsiTheme="minorHAnsi" w:cs="Times New Roman"/>
          <w:u w:val="single"/>
        </w:rPr>
        <w:softHyphen/>
      </w:r>
      <w:r>
        <w:rPr>
          <w:rFonts w:asciiTheme="minorHAnsi" w:eastAsia="Times New Roman" w:hAnsiTheme="minorHAnsi" w:cs="Times New Roman"/>
          <w:u w:val="single"/>
        </w:rPr>
        <w:softHyphen/>
      </w:r>
      <w:r>
        <w:rPr>
          <w:rFonts w:asciiTheme="minorHAnsi" w:eastAsia="Times New Roman" w:hAnsiTheme="minorHAnsi" w:cs="Times New Roman"/>
          <w:u w:val="single"/>
        </w:rPr>
        <w:softHyphen/>
      </w:r>
      <w:r>
        <w:rPr>
          <w:rFonts w:asciiTheme="minorHAnsi" w:eastAsia="Times New Roman" w:hAnsiTheme="minorHAnsi" w:cs="Times New Roman"/>
          <w:u w:val="single"/>
        </w:rPr>
        <w:softHyphen/>
      </w:r>
      <w:r>
        <w:rPr>
          <w:rFonts w:asciiTheme="minorHAnsi" w:eastAsia="Times New Roman" w:hAnsiTheme="minorHAnsi" w:cs="Times New Roman"/>
          <w:u w:val="single"/>
        </w:rPr>
        <w:softHyphen/>
      </w:r>
      <w:r>
        <w:rPr>
          <w:rFonts w:asciiTheme="minorHAnsi" w:eastAsia="Times New Roman" w:hAnsiTheme="minorHAnsi" w:cs="Times New Roman"/>
          <w:u w:val="single"/>
        </w:rPr>
        <w:softHyphen/>
      </w:r>
      <w:r>
        <w:rPr>
          <w:rFonts w:asciiTheme="minorHAnsi" w:eastAsia="Times New Roman" w:hAnsiTheme="minorHAnsi" w:cs="Times New Roman"/>
          <w:u w:val="single"/>
        </w:rPr>
        <w:softHyphen/>
      </w:r>
      <w:r>
        <w:rPr>
          <w:rFonts w:asciiTheme="minorHAnsi" w:eastAsia="Times New Roman" w:hAnsiTheme="minorHAnsi" w:cs="Times New Roman"/>
          <w:u w:val="single"/>
        </w:rPr>
        <w:softHyphen/>
      </w:r>
      <w:r>
        <w:rPr>
          <w:rFonts w:asciiTheme="minorHAnsi" w:eastAsia="Times New Roman" w:hAnsiTheme="minorHAnsi" w:cs="Times New Roman"/>
          <w:u w:val="single"/>
        </w:rPr>
        <w:softHyphen/>
      </w:r>
      <w:r w:rsidRPr="004823BD">
        <w:rPr>
          <w:rFonts w:asciiTheme="minorHAnsi" w:eastAsia="Times New Roman" w:hAnsiTheme="minorHAnsi" w:cs="Times New Roman"/>
        </w:rPr>
        <w:t xml:space="preserve"> hereby authorise</w:t>
      </w:r>
      <w:r>
        <w:rPr>
          <w:rFonts w:asciiTheme="minorHAnsi" w:eastAsia="Times New Roman" w:hAnsiTheme="minorHAnsi" w:cs="Times New Roman"/>
        </w:rPr>
        <w:t xml:space="preserve"> </w:t>
      </w:r>
      <w:r w:rsidRPr="00EC7D3B">
        <w:rPr>
          <w:rFonts w:asciiTheme="minorHAnsi" w:eastAsia="Times New Roman" w:hAnsiTheme="minorHAnsi" w:cs="Times New Roman"/>
        </w:rPr>
        <w:t>Redlands Psychologists</w:t>
      </w:r>
      <w:r>
        <w:rPr>
          <w:rFonts w:asciiTheme="minorHAnsi" w:eastAsia="Times New Roman" w:hAnsiTheme="minorHAnsi" w:cs="Times New Roman"/>
        </w:rPr>
        <w:t xml:space="preserve"> </w:t>
      </w:r>
      <w:r w:rsidRPr="004823BD">
        <w:rPr>
          <w:rFonts w:asciiTheme="minorHAnsi" w:eastAsia="Times New Roman" w:hAnsiTheme="minorHAnsi" w:cs="Times New Roman"/>
        </w:rPr>
        <w:t>to communicate</w:t>
      </w:r>
      <w:r>
        <w:rPr>
          <w:rFonts w:asciiTheme="minorHAnsi" w:eastAsia="Times New Roman" w:hAnsiTheme="minorHAnsi" w:cs="Times New Roman"/>
        </w:rPr>
        <w:t xml:space="preserve"> </w:t>
      </w:r>
    </w:p>
    <w:p w14:paraId="1F0E4E2C" w14:textId="77777777" w:rsidR="00E210FF" w:rsidRDefault="00E210FF" w:rsidP="00E210FF">
      <w:pPr>
        <w:pStyle w:val="NoSpacing"/>
        <w:tabs>
          <w:tab w:val="left" w:pos="1560"/>
          <w:tab w:val="left" w:pos="7938"/>
        </w:tabs>
        <w:ind w:left="-142"/>
        <w:rPr>
          <w:rFonts w:asciiTheme="minorHAnsi" w:eastAsia="Times New Roman" w:hAnsiTheme="minorHAnsi" w:cs="Times New Roman"/>
          <w:i/>
          <w:color w:val="808080"/>
        </w:rPr>
      </w:pPr>
      <w:r w:rsidRPr="004823BD">
        <w:rPr>
          <w:rFonts w:asciiTheme="minorHAnsi" w:eastAsia="Times New Roman" w:hAnsiTheme="minorHAnsi" w:cs="Times New Roman"/>
        </w:rPr>
        <w:t xml:space="preserve">     </w:t>
      </w:r>
      <w:r>
        <w:rPr>
          <w:rFonts w:asciiTheme="minorHAnsi" w:eastAsia="Times New Roman" w:hAnsiTheme="minorHAnsi" w:cs="Times New Roman"/>
        </w:rPr>
        <w:tab/>
      </w:r>
      <w:r w:rsidRPr="004823BD">
        <w:rPr>
          <w:rFonts w:asciiTheme="minorHAnsi" w:eastAsia="Times New Roman" w:hAnsiTheme="minorHAnsi" w:cs="Times New Roman"/>
          <w:i/>
          <w:color w:val="808080"/>
        </w:rPr>
        <w:t xml:space="preserve">(Client Name)       </w:t>
      </w:r>
      <w:r w:rsidRPr="004823BD">
        <w:rPr>
          <w:rFonts w:asciiTheme="minorHAnsi" w:eastAsia="Times New Roman" w:hAnsiTheme="minorHAnsi" w:cs="Times New Roman"/>
        </w:rPr>
        <w:t xml:space="preserve">                                                  </w:t>
      </w:r>
      <w:r>
        <w:rPr>
          <w:rFonts w:asciiTheme="minorHAnsi" w:eastAsia="Times New Roman" w:hAnsiTheme="minorHAnsi" w:cs="Times New Roman"/>
        </w:rPr>
        <w:tab/>
      </w:r>
      <w:r w:rsidRPr="004823BD">
        <w:rPr>
          <w:rFonts w:asciiTheme="minorHAnsi" w:eastAsia="Times New Roman" w:hAnsiTheme="minorHAnsi" w:cs="Times New Roman"/>
        </w:rPr>
        <w:t xml:space="preserve"> </w:t>
      </w:r>
      <w:r w:rsidRPr="004823BD">
        <w:rPr>
          <w:rFonts w:asciiTheme="minorHAnsi" w:eastAsia="Times New Roman" w:hAnsiTheme="minorHAnsi" w:cs="Times New Roman"/>
          <w:i/>
          <w:color w:val="808080"/>
        </w:rPr>
        <w:t xml:space="preserve">              </w:t>
      </w:r>
    </w:p>
    <w:p w14:paraId="1A30E693" w14:textId="77777777" w:rsidR="00E210FF" w:rsidRDefault="00E210FF" w:rsidP="00E210FF">
      <w:pPr>
        <w:pStyle w:val="NoSpacing"/>
        <w:tabs>
          <w:tab w:val="left" w:pos="1560"/>
          <w:tab w:val="left" w:pos="7938"/>
        </w:tabs>
        <w:ind w:left="-142"/>
        <w:rPr>
          <w:rFonts w:asciiTheme="minorHAnsi" w:eastAsia="Times New Roman" w:hAnsiTheme="minorHAnsi" w:cs="Times New Roman"/>
        </w:rPr>
      </w:pPr>
    </w:p>
    <w:p w14:paraId="71816422" w14:textId="167E451D" w:rsidR="00E210FF" w:rsidRPr="00EC7D3B" w:rsidRDefault="00E210FF" w:rsidP="00E210FF">
      <w:pPr>
        <w:pStyle w:val="NoSpacing"/>
        <w:tabs>
          <w:tab w:val="left" w:pos="1560"/>
          <w:tab w:val="left" w:pos="7938"/>
        </w:tabs>
        <w:ind w:left="-142"/>
        <w:rPr>
          <w:rFonts w:asciiTheme="minorHAnsi" w:eastAsia="Times New Roman" w:hAnsiTheme="minorHAnsi" w:cs="Times New Roman"/>
          <w:i/>
          <w:color w:val="808080"/>
        </w:rPr>
      </w:pPr>
      <w:r>
        <w:rPr>
          <w:rFonts w:asciiTheme="minorHAnsi" w:eastAsia="Times New Roman" w:hAnsiTheme="minorHAnsi" w:cs="Times New Roman"/>
        </w:rPr>
        <w:t xml:space="preserve">with my NDIS </w:t>
      </w:r>
      <w:r w:rsidR="0083469B">
        <w:rPr>
          <w:rFonts w:asciiTheme="minorHAnsi" w:eastAsia="Times New Roman" w:hAnsiTheme="minorHAnsi" w:cs="Times New Roman"/>
        </w:rPr>
        <w:t>Invoice</w:t>
      </w:r>
      <w:r w:rsidR="009A6953">
        <w:rPr>
          <w:rFonts w:asciiTheme="minorHAnsi" w:eastAsia="Times New Roman" w:hAnsiTheme="minorHAnsi" w:cs="Times New Roman"/>
        </w:rPr>
        <w:t xml:space="preserve"> Manager</w:t>
      </w:r>
      <w:r>
        <w:rPr>
          <w:rFonts w:asciiTheme="minorHAnsi" w:eastAsia="Times New Roman" w:hAnsiTheme="minorHAnsi" w:cs="Times New Roman"/>
        </w:rPr>
        <w:t xml:space="preserve"> </w:t>
      </w:r>
      <w:r w:rsidRPr="004823BD">
        <w:rPr>
          <w:rFonts w:asciiTheme="minorHAnsi" w:eastAsia="Times New Roman" w:hAnsiTheme="minorHAnsi" w:cs="Times New Roman"/>
        </w:rPr>
        <w:t>in writing and/or verbally</w:t>
      </w:r>
      <w:r>
        <w:rPr>
          <w:rFonts w:asciiTheme="minorHAnsi" w:eastAsia="Times New Roman" w:hAnsiTheme="minorHAnsi" w:cs="Times New Roman"/>
        </w:rPr>
        <w:t>.</w:t>
      </w:r>
    </w:p>
    <w:p w14:paraId="0BEB581B" w14:textId="77777777" w:rsidR="00E210FF" w:rsidRPr="004823BD" w:rsidRDefault="00E210FF" w:rsidP="00E210FF">
      <w:pPr>
        <w:pStyle w:val="NoSpacing"/>
        <w:ind w:left="-142"/>
        <w:rPr>
          <w:rFonts w:asciiTheme="minorHAnsi" w:eastAsia="Times New Roman" w:hAnsiTheme="minorHAnsi" w:cs="Times New Roman"/>
        </w:rPr>
      </w:pPr>
    </w:p>
    <w:p w14:paraId="67439BBD" w14:textId="77777777" w:rsidR="00E210FF" w:rsidRDefault="00E210FF" w:rsidP="00E210FF">
      <w:pPr>
        <w:pStyle w:val="NoSpacing"/>
        <w:tabs>
          <w:tab w:val="right" w:pos="10065"/>
        </w:tabs>
        <w:ind w:left="-142"/>
        <w:rPr>
          <w:rFonts w:asciiTheme="minorHAnsi" w:eastAsia="Times New Roman" w:hAnsiTheme="minorHAnsi" w:cs="Times New Roman"/>
        </w:rPr>
      </w:pPr>
    </w:p>
    <w:p w14:paraId="5E9FAFA4" w14:textId="0E028CE2" w:rsidR="00E210FF" w:rsidRDefault="0083469B" w:rsidP="00E210FF">
      <w:pPr>
        <w:pStyle w:val="NoSpacing"/>
        <w:tabs>
          <w:tab w:val="right" w:pos="10065"/>
        </w:tabs>
        <w:ind w:left="-142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Company</w:t>
      </w:r>
      <w:r w:rsidR="00E210FF">
        <w:rPr>
          <w:rFonts w:asciiTheme="minorHAnsi" w:eastAsia="Times New Roman" w:hAnsiTheme="minorHAnsi" w:cs="Times New Roman"/>
        </w:rPr>
        <w:t xml:space="preserve"> Name:</w:t>
      </w:r>
      <w:r w:rsidR="00E210FF" w:rsidRPr="004823BD">
        <w:rPr>
          <w:rFonts w:asciiTheme="minorHAnsi" w:eastAsia="Times New Roman" w:hAnsiTheme="minorHAnsi" w:cs="Times New Roman"/>
        </w:rPr>
        <w:t xml:space="preserve"> </w:t>
      </w:r>
      <w:r w:rsidR="00E210FF" w:rsidRPr="004823BD">
        <w:rPr>
          <w:rFonts w:asciiTheme="minorHAnsi" w:eastAsia="Times New Roman" w:hAnsiTheme="minorHAnsi" w:cs="Times New Roman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E210FF" w:rsidRPr="004823BD">
        <w:rPr>
          <w:rFonts w:asciiTheme="minorHAnsi" w:eastAsia="Times New Roman" w:hAnsiTheme="minorHAnsi" w:cs="Times New Roman"/>
          <w:u w:val="single"/>
        </w:rPr>
        <w:instrText xml:space="preserve"> FORMTEXT </w:instrText>
      </w:r>
      <w:r w:rsidR="00E210FF" w:rsidRPr="004823BD">
        <w:rPr>
          <w:rFonts w:asciiTheme="minorHAnsi" w:eastAsia="Times New Roman" w:hAnsiTheme="minorHAnsi" w:cs="Times New Roman"/>
          <w:u w:val="single"/>
        </w:rPr>
      </w:r>
      <w:r w:rsidR="00E210FF" w:rsidRPr="004823BD">
        <w:rPr>
          <w:rFonts w:asciiTheme="minorHAnsi" w:eastAsia="Times New Roman" w:hAnsiTheme="minorHAnsi" w:cs="Times New Roman"/>
          <w:u w:val="single"/>
        </w:rPr>
        <w:fldChar w:fldCharType="separate"/>
      </w:r>
      <w:r w:rsidR="00E210FF" w:rsidRPr="004823BD">
        <w:rPr>
          <w:rFonts w:asciiTheme="minorHAnsi" w:eastAsia="Times New Roman" w:hAnsiTheme="minorHAnsi" w:cs="Times New Roman"/>
          <w:noProof/>
          <w:u w:val="single"/>
        </w:rPr>
        <w:t> </w:t>
      </w:r>
      <w:r w:rsidR="00E210FF" w:rsidRPr="004823BD">
        <w:rPr>
          <w:rFonts w:asciiTheme="minorHAnsi" w:eastAsia="Times New Roman" w:hAnsiTheme="minorHAnsi" w:cs="Times New Roman"/>
          <w:noProof/>
          <w:u w:val="single"/>
        </w:rPr>
        <w:t> </w:t>
      </w:r>
      <w:r w:rsidR="00E210FF" w:rsidRPr="004823BD">
        <w:rPr>
          <w:rFonts w:asciiTheme="minorHAnsi" w:eastAsia="Times New Roman" w:hAnsiTheme="minorHAnsi" w:cs="Times New Roman"/>
          <w:noProof/>
          <w:u w:val="single"/>
        </w:rPr>
        <w:t> </w:t>
      </w:r>
      <w:r w:rsidR="00E210FF" w:rsidRPr="004823BD">
        <w:rPr>
          <w:rFonts w:asciiTheme="minorHAnsi" w:eastAsia="Times New Roman" w:hAnsiTheme="minorHAnsi" w:cs="Times New Roman"/>
          <w:noProof/>
          <w:u w:val="single"/>
        </w:rPr>
        <w:t> </w:t>
      </w:r>
      <w:r w:rsidR="00E210FF" w:rsidRPr="004823BD">
        <w:rPr>
          <w:rFonts w:asciiTheme="minorHAnsi" w:eastAsia="Times New Roman" w:hAnsiTheme="minorHAnsi" w:cs="Times New Roman"/>
          <w:noProof/>
          <w:u w:val="single"/>
        </w:rPr>
        <w:t> </w:t>
      </w:r>
      <w:r w:rsidR="00E210FF" w:rsidRPr="004823BD">
        <w:rPr>
          <w:rFonts w:asciiTheme="minorHAnsi" w:eastAsia="Times New Roman" w:hAnsiTheme="minorHAnsi" w:cs="Times New Roman"/>
          <w:u w:val="single"/>
        </w:rPr>
        <w:fldChar w:fldCharType="end"/>
      </w:r>
      <w:r w:rsidR="00E210FF" w:rsidRPr="004823BD">
        <w:rPr>
          <w:rFonts w:asciiTheme="minorHAnsi" w:eastAsia="Times New Roman" w:hAnsiTheme="minorHAnsi" w:cs="Times New Roman"/>
          <w:u w:val="single"/>
        </w:rPr>
        <w:t xml:space="preserve"> </w:t>
      </w:r>
      <w:r w:rsidR="00E210FF" w:rsidRPr="004823BD">
        <w:rPr>
          <w:rFonts w:asciiTheme="minorHAnsi" w:eastAsia="Times New Roman" w:hAnsiTheme="minorHAnsi" w:cs="Times New Roman"/>
          <w:u w:val="single"/>
        </w:rPr>
        <w:tab/>
      </w:r>
      <w:r w:rsidR="00E210FF" w:rsidRPr="004823BD">
        <w:rPr>
          <w:rFonts w:asciiTheme="minorHAnsi" w:eastAsia="Times New Roman" w:hAnsiTheme="minorHAnsi" w:cs="Times New Roman"/>
        </w:rPr>
        <w:t xml:space="preserve"> </w:t>
      </w:r>
    </w:p>
    <w:p w14:paraId="2F220A62" w14:textId="77777777" w:rsidR="00E210FF" w:rsidRPr="004823BD" w:rsidRDefault="00E210FF" w:rsidP="00E210FF">
      <w:pPr>
        <w:pStyle w:val="NoSpacing"/>
        <w:tabs>
          <w:tab w:val="right" w:pos="5103"/>
        </w:tabs>
        <w:ind w:left="-142"/>
        <w:rPr>
          <w:rFonts w:asciiTheme="minorHAnsi" w:eastAsia="Times New Roman" w:hAnsiTheme="minorHAnsi" w:cs="Times New Roman"/>
          <w:i/>
          <w:color w:val="808080"/>
        </w:rPr>
      </w:pPr>
    </w:p>
    <w:p w14:paraId="47F52958" w14:textId="77777777" w:rsidR="00E210FF" w:rsidRDefault="00E210FF" w:rsidP="00E210FF">
      <w:pPr>
        <w:pStyle w:val="NoSpacing"/>
        <w:tabs>
          <w:tab w:val="right" w:pos="10065"/>
          <w:tab w:val="left" w:pos="10206"/>
          <w:tab w:val="left" w:pos="10760"/>
        </w:tabs>
        <w:ind w:left="-142"/>
        <w:rPr>
          <w:rFonts w:asciiTheme="minorHAnsi" w:eastAsia="Times New Roman" w:hAnsiTheme="minorHAnsi" w:cs="Times New Roman"/>
          <w:u w:val="single"/>
        </w:rPr>
      </w:pPr>
      <w:r>
        <w:rPr>
          <w:rFonts w:asciiTheme="minorHAnsi" w:eastAsia="Times New Roman" w:hAnsiTheme="minorHAnsi" w:cs="Times New Roman"/>
        </w:rPr>
        <w:t>Contact Person’s Name</w:t>
      </w:r>
      <w:r w:rsidRPr="004823BD">
        <w:rPr>
          <w:rFonts w:asciiTheme="minorHAnsi" w:eastAsia="Times New Roman" w:hAnsiTheme="minorHAnsi" w:cs="Times New Roman"/>
        </w:rPr>
        <w:t xml:space="preserve">: </w:t>
      </w:r>
      <w:r w:rsidRPr="004823BD">
        <w:rPr>
          <w:rFonts w:asciiTheme="minorHAnsi" w:eastAsia="Times New Roman" w:hAnsiTheme="minorHAnsi" w:cs="Times New Roman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4823BD">
        <w:rPr>
          <w:rFonts w:asciiTheme="minorHAnsi" w:eastAsia="Times New Roman" w:hAnsiTheme="minorHAnsi" w:cs="Times New Roman"/>
          <w:u w:val="single"/>
        </w:rPr>
        <w:instrText xml:space="preserve"> FORMTEXT </w:instrText>
      </w:r>
      <w:r w:rsidRPr="004823BD">
        <w:rPr>
          <w:rFonts w:asciiTheme="minorHAnsi" w:eastAsia="Times New Roman" w:hAnsiTheme="minorHAnsi" w:cs="Times New Roman"/>
          <w:u w:val="single"/>
        </w:rPr>
      </w:r>
      <w:r w:rsidRPr="004823BD">
        <w:rPr>
          <w:rFonts w:asciiTheme="minorHAnsi" w:eastAsia="Times New Roman" w:hAnsiTheme="minorHAnsi" w:cs="Times New Roman"/>
          <w:u w:val="single"/>
        </w:rPr>
        <w:fldChar w:fldCharType="separate"/>
      </w:r>
      <w:r w:rsidRPr="004823BD">
        <w:rPr>
          <w:rFonts w:asciiTheme="minorHAnsi" w:eastAsia="Times New Roman" w:hAnsiTheme="minorHAnsi" w:cs="Times New Roman"/>
          <w:noProof/>
          <w:u w:val="single"/>
        </w:rPr>
        <w:t> </w:t>
      </w:r>
      <w:r w:rsidRPr="004823BD">
        <w:rPr>
          <w:rFonts w:asciiTheme="minorHAnsi" w:eastAsia="Times New Roman" w:hAnsiTheme="minorHAnsi" w:cs="Times New Roman"/>
          <w:noProof/>
          <w:u w:val="single"/>
        </w:rPr>
        <w:t> </w:t>
      </w:r>
      <w:r w:rsidRPr="004823BD">
        <w:rPr>
          <w:rFonts w:asciiTheme="minorHAnsi" w:eastAsia="Times New Roman" w:hAnsiTheme="minorHAnsi" w:cs="Times New Roman"/>
          <w:noProof/>
          <w:u w:val="single"/>
        </w:rPr>
        <w:t> </w:t>
      </w:r>
      <w:r w:rsidRPr="004823BD">
        <w:rPr>
          <w:rFonts w:asciiTheme="minorHAnsi" w:eastAsia="Times New Roman" w:hAnsiTheme="minorHAnsi" w:cs="Times New Roman"/>
          <w:noProof/>
          <w:u w:val="single"/>
        </w:rPr>
        <w:t> </w:t>
      </w:r>
      <w:r w:rsidRPr="004823BD">
        <w:rPr>
          <w:rFonts w:asciiTheme="minorHAnsi" w:eastAsia="Times New Roman" w:hAnsiTheme="minorHAnsi" w:cs="Times New Roman"/>
          <w:noProof/>
          <w:u w:val="single"/>
        </w:rPr>
        <w:t> </w:t>
      </w:r>
      <w:r w:rsidRPr="004823BD">
        <w:rPr>
          <w:rFonts w:asciiTheme="minorHAnsi" w:eastAsia="Times New Roman" w:hAnsiTheme="minorHAnsi" w:cs="Times New Roman"/>
          <w:u w:val="single"/>
        </w:rPr>
        <w:fldChar w:fldCharType="end"/>
      </w:r>
      <w:r w:rsidRPr="004823BD">
        <w:rPr>
          <w:rFonts w:asciiTheme="minorHAnsi" w:eastAsia="Times New Roman" w:hAnsiTheme="minorHAnsi" w:cs="Times New Roman"/>
          <w:u w:val="single"/>
        </w:rPr>
        <w:t xml:space="preserve"> </w:t>
      </w:r>
      <w:r w:rsidRPr="004823BD">
        <w:rPr>
          <w:rFonts w:asciiTheme="minorHAnsi" w:eastAsia="Times New Roman" w:hAnsiTheme="minorHAnsi" w:cs="Times New Roman"/>
          <w:u w:val="single"/>
        </w:rPr>
        <w:tab/>
      </w:r>
    </w:p>
    <w:p w14:paraId="233FE359" w14:textId="77777777" w:rsidR="00E210FF" w:rsidRDefault="00E210FF" w:rsidP="00E210FF">
      <w:pPr>
        <w:pStyle w:val="NoSpacing"/>
        <w:tabs>
          <w:tab w:val="left" w:pos="6237"/>
          <w:tab w:val="right" w:pos="10065"/>
          <w:tab w:val="left" w:pos="10206"/>
          <w:tab w:val="left" w:pos="10760"/>
        </w:tabs>
        <w:ind w:left="-142"/>
        <w:rPr>
          <w:rFonts w:asciiTheme="minorHAnsi" w:eastAsia="Times New Roman" w:hAnsiTheme="minorHAnsi" w:cs="Times New Roman"/>
          <w:i/>
          <w:color w:val="808080"/>
        </w:rPr>
      </w:pPr>
    </w:p>
    <w:p w14:paraId="650180A8" w14:textId="77777777" w:rsidR="00E210FF" w:rsidRDefault="00E210FF" w:rsidP="00E210FF">
      <w:pPr>
        <w:pStyle w:val="NoSpacing"/>
        <w:tabs>
          <w:tab w:val="right" w:pos="10065"/>
          <w:tab w:val="left" w:pos="10206"/>
          <w:tab w:val="left" w:pos="10760"/>
        </w:tabs>
        <w:ind w:left="-142"/>
        <w:rPr>
          <w:rFonts w:asciiTheme="minorHAnsi" w:eastAsia="Times New Roman" w:hAnsiTheme="minorHAnsi" w:cs="Times New Roman"/>
          <w:u w:val="single"/>
        </w:rPr>
      </w:pPr>
      <w:r>
        <w:rPr>
          <w:rFonts w:asciiTheme="minorHAnsi" w:eastAsia="Times New Roman" w:hAnsiTheme="minorHAnsi" w:cs="Times New Roman"/>
        </w:rPr>
        <w:t>Contact Phone Number</w:t>
      </w:r>
      <w:r w:rsidRPr="004823BD">
        <w:rPr>
          <w:rFonts w:asciiTheme="minorHAnsi" w:eastAsia="Times New Roman" w:hAnsiTheme="minorHAnsi" w:cs="Times New Roman"/>
        </w:rPr>
        <w:t xml:space="preserve">: </w:t>
      </w:r>
      <w:r w:rsidRPr="004823BD">
        <w:rPr>
          <w:rFonts w:asciiTheme="minorHAnsi" w:eastAsia="Times New Roman" w:hAnsiTheme="minorHAnsi" w:cs="Times New Roman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4823BD">
        <w:rPr>
          <w:rFonts w:asciiTheme="minorHAnsi" w:eastAsia="Times New Roman" w:hAnsiTheme="minorHAnsi" w:cs="Times New Roman"/>
          <w:u w:val="single"/>
        </w:rPr>
        <w:instrText xml:space="preserve"> FORMTEXT </w:instrText>
      </w:r>
      <w:r w:rsidRPr="004823BD">
        <w:rPr>
          <w:rFonts w:asciiTheme="minorHAnsi" w:eastAsia="Times New Roman" w:hAnsiTheme="minorHAnsi" w:cs="Times New Roman"/>
          <w:u w:val="single"/>
        </w:rPr>
      </w:r>
      <w:r w:rsidRPr="004823BD">
        <w:rPr>
          <w:rFonts w:asciiTheme="minorHAnsi" w:eastAsia="Times New Roman" w:hAnsiTheme="minorHAnsi" w:cs="Times New Roman"/>
          <w:u w:val="single"/>
        </w:rPr>
        <w:fldChar w:fldCharType="separate"/>
      </w:r>
      <w:r w:rsidRPr="004823BD">
        <w:rPr>
          <w:rFonts w:asciiTheme="minorHAnsi" w:eastAsia="Times New Roman" w:hAnsiTheme="minorHAnsi" w:cs="Times New Roman"/>
          <w:noProof/>
          <w:u w:val="single"/>
        </w:rPr>
        <w:t> </w:t>
      </w:r>
      <w:r w:rsidRPr="004823BD">
        <w:rPr>
          <w:rFonts w:asciiTheme="minorHAnsi" w:eastAsia="Times New Roman" w:hAnsiTheme="minorHAnsi" w:cs="Times New Roman"/>
          <w:noProof/>
          <w:u w:val="single"/>
        </w:rPr>
        <w:t> </w:t>
      </w:r>
      <w:r w:rsidRPr="004823BD">
        <w:rPr>
          <w:rFonts w:asciiTheme="minorHAnsi" w:eastAsia="Times New Roman" w:hAnsiTheme="minorHAnsi" w:cs="Times New Roman"/>
          <w:noProof/>
          <w:u w:val="single"/>
        </w:rPr>
        <w:t> </w:t>
      </w:r>
      <w:r w:rsidRPr="004823BD">
        <w:rPr>
          <w:rFonts w:asciiTheme="minorHAnsi" w:eastAsia="Times New Roman" w:hAnsiTheme="minorHAnsi" w:cs="Times New Roman"/>
          <w:noProof/>
          <w:u w:val="single"/>
        </w:rPr>
        <w:t> </w:t>
      </w:r>
      <w:r w:rsidRPr="004823BD">
        <w:rPr>
          <w:rFonts w:asciiTheme="minorHAnsi" w:eastAsia="Times New Roman" w:hAnsiTheme="minorHAnsi" w:cs="Times New Roman"/>
          <w:noProof/>
          <w:u w:val="single"/>
        </w:rPr>
        <w:t> </w:t>
      </w:r>
      <w:r w:rsidRPr="004823BD">
        <w:rPr>
          <w:rFonts w:asciiTheme="minorHAnsi" w:eastAsia="Times New Roman" w:hAnsiTheme="minorHAnsi" w:cs="Times New Roman"/>
          <w:u w:val="single"/>
        </w:rPr>
        <w:fldChar w:fldCharType="end"/>
      </w:r>
      <w:r w:rsidRPr="004823BD">
        <w:rPr>
          <w:rFonts w:asciiTheme="minorHAnsi" w:eastAsia="Times New Roman" w:hAnsiTheme="minorHAnsi" w:cs="Times New Roman"/>
          <w:u w:val="single"/>
        </w:rPr>
        <w:t xml:space="preserve"> </w:t>
      </w:r>
      <w:r w:rsidRPr="004823BD">
        <w:rPr>
          <w:rFonts w:asciiTheme="minorHAnsi" w:eastAsia="Times New Roman" w:hAnsiTheme="minorHAnsi" w:cs="Times New Roman"/>
          <w:u w:val="single"/>
        </w:rPr>
        <w:tab/>
      </w:r>
    </w:p>
    <w:p w14:paraId="05B19722" w14:textId="77777777" w:rsidR="00E210FF" w:rsidRDefault="00E210FF" w:rsidP="00E210FF">
      <w:pPr>
        <w:pStyle w:val="NoSpacing"/>
        <w:tabs>
          <w:tab w:val="left" w:pos="6237"/>
          <w:tab w:val="right" w:pos="10065"/>
          <w:tab w:val="left" w:pos="10206"/>
          <w:tab w:val="left" w:pos="10760"/>
        </w:tabs>
        <w:ind w:left="-142"/>
        <w:rPr>
          <w:rFonts w:asciiTheme="minorHAnsi" w:eastAsia="Times New Roman" w:hAnsiTheme="minorHAnsi" w:cs="Times New Roman"/>
          <w:i/>
          <w:color w:val="808080"/>
        </w:rPr>
      </w:pPr>
    </w:p>
    <w:p w14:paraId="08FFAEA0" w14:textId="77777777" w:rsidR="00E210FF" w:rsidRPr="004823BD" w:rsidRDefault="00E210FF" w:rsidP="00E210FF">
      <w:pPr>
        <w:pStyle w:val="NoSpacing"/>
        <w:tabs>
          <w:tab w:val="left" w:pos="6237"/>
          <w:tab w:val="left" w:pos="8931"/>
          <w:tab w:val="left" w:pos="10206"/>
          <w:tab w:val="right" w:pos="10773"/>
        </w:tabs>
        <w:ind w:left="-142"/>
        <w:rPr>
          <w:rFonts w:asciiTheme="minorHAnsi" w:eastAsia="Times New Roman" w:hAnsiTheme="minorHAnsi" w:cs="Times New Roman"/>
        </w:rPr>
      </w:pPr>
    </w:p>
    <w:p w14:paraId="53DAD73D" w14:textId="605AA444" w:rsidR="00E210FF" w:rsidRPr="004823BD" w:rsidRDefault="009C777B" w:rsidP="00E210FF">
      <w:pPr>
        <w:pStyle w:val="NoSpacing"/>
        <w:tabs>
          <w:tab w:val="left" w:pos="4820"/>
          <w:tab w:val="left" w:pos="10206"/>
        </w:tabs>
        <w:ind w:left="-142"/>
        <w:rPr>
          <w:rFonts w:asciiTheme="minorHAnsi" w:hAnsiTheme="minorHAnsi"/>
        </w:rPr>
      </w:pPr>
      <w:r w:rsidRPr="004823BD">
        <w:rPr>
          <w:rFonts w:asciiTheme="minorHAnsi" w:hAnsiTheme="minorHAnsi"/>
          <w:b/>
          <w:bCs/>
          <w:iCs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4823BD">
        <w:rPr>
          <w:rFonts w:asciiTheme="minorHAnsi" w:hAnsiTheme="minorHAnsi"/>
          <w:b/>
          <w:bCs/>
          <w:iCs/>
        </w:rPr>
        <w:instrText xml:space="preserve"> FORMTEXT </w:instrText>
      </w:r>
      <w:r w:rsidRPr="004823BD">
        <w:rPr>
          <w:rFonts w:asciiTheme="minorHAnsi" w:hAnsiTheme="minorHAnsi"/>
          <w:b/>
          <w:bCs/>
          <w:iCs/>
        </w:rPr>
      </w:r>
      <w:r w:rsidRPr="004823BD">
        <w:rPr>
          <w:rFonts w:asciiTheme="minorHAnsi" w:hAnsiTheme="minorHAnsi"/>
          <w:b/>
          <w:bCs/>
          <w:iCs/>
        </w:rPr>
        <w:fldChar w:fldCharType="separate"/>
      </w:r>
      <w:r w:rsidRPr="004823BD">
        <w:rPr>
          <w:rFonts w:asciiTheme="minorHAnsi" w:hAnsiTheme="minorHAnsi"/>
          <w:b/>
          <w:bCs/>
          <w:iCs/>
          <w:noProof/>
        </w:rPr>
        <w:t> </w:t>
      </w:r>
      <w:r w:rsidRPr="004823BD">
        <w:rPr>
          <w:rFonts w:asciiTheme="minorHAnsi" w:hAnsiTheme="minorHAnsi"/>
          <w:b/>
          <w:bCs/>
          <w:iCs/>
          <w:noProof/>
        </w:rPr>
        <w:t> </w:t>
      </w:r>
      <w:r w:rsidRPr="004823BD">
        <w:rPr>
          <w:rFonts w:asciiTheme="minorHAnsi" w:hAnsiTheme="minorHAnsi"/>
          <w:b/>
          <w:bCs/>
          <w:iCs/>
          <w:noProof/>
        </w:rPr>
        <w:t> </w:t>
      </w:r>
      <w:r w:rsidRPr="004823BD">
        <w:rPr>
          <w:rFonts w:asciiTheme="minorHAnsi" w:hAnsiTheme="minorHAnsi"/>
          <w:b/>
          <w:bCs/>
          <w:iCs/>
          <w:noProof/>
        </w:rPr>
        <w:t> </w:t>
      </w:r>
      <w:r w:rsidRPr="004823BD">
        <w:rPr>
          <w:rFonts w:asciiTheme="minorHAnsi" w:hAnsiTheme="minorHAnsi"/>
          <w:b/>
          <w:bCs/>
          <w:iCs/>
          <w:noProof/>
        </w:rPr>
        <w:t> </w:t>
      </w:r>
      <w:r w:rsidRPr="004823BD">
        <w:rPr>
          <w:rFonts w:asciiTheme="minorHAnsi" w:hAnsiTheme="minorHAnsi"/>
          <w:b/>
          <w:bCs/>
          <w:iCs/>
        </w:rPr>
        <w:fldChar w:fldCharType="end"/>
      </w:r>
      <w:r w:rsidR="00E210FF" w:rsidRPr="004823BD">
        <w:rPr>
          <w:rFonts w:asciiTheme="minorHAnsi" w:hAnsiTheme="minorHAnsi"/>
          <w:u w:val="single"/>
        </w:rPr>
        <w:tab/>
      </w:r>
      <w:r w:rsidR="00E210FF" w:rsidRPr="004823BD">
        <w:rPr>
          <w:rFonts w:asciiTheme="minorHAnsi" w:hAnsiTheme="minorHAnsi"/>
        </w:rPr>
        <w:t xml:space="preserve">                          </w:t>
      </w:r>
      <w:r w:rsidRPr="004823BD">
        <w:rPr>
          <w:rFonts w:asciiTheme="minorHAnsi" w:hAnsiTheme="minorHAnsi"/>
          <w:b/>
          <w:bCs/>
          <w:iCs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4823BD">
        <w:rPr>
          <w:rFonts w:asciiTheme="minorHAnsi" w:hAnsiTheme="minorHAnsi"/>
          <w:b/>
          <w:bCs/>
          <w:iCs/>
        </w:rPr>
        <w:instrText xml:space="preserve"> FORMTEXT </w:instrText>
      </w:r>
      <w:r w:rsidRPr="004823BD">
        <w:rPr>
          <w:rFonts w:asciiTheme="minorHAnsi" w:hAnsiTheme="minorHAnsi"/>
          <w:b/>
          <w:bCs/>
          <w:iCs/>
        </w:rPr>
      </w:r>
      <w:r w:rsidRPr="004823BD">
        <w:rPr>
          <w:rFonts w:asciiTheme="minorHAnsi" w:hAnsiTheme="minorHAnsi"/>
          <w:b/>
          <w:bCs/>
          <w:iCs/>
        </w:rPr>
        <w:fldChar w:fldCharType="separate"/>
      </w:r>
      <w:r w:rsidRPr="004823BD">
        <w:rPr>
          <w:rFonts w:asciiTheme="minorHAnsi" w:hAnsiTheme="minorHAnsi"/>
          <w:b/>
          <w:bCs/>
          <w:iCs/>
          <w:noProof/>
        </w:rPr>
        <w:t> </w:t>
      </w:r>
      <w:r w:rsidRPr="004823BD">
        <w:rPr>
          <w:rFonts w:asciiTheme="minorHAnsi" w:hAnsiTheme="minorHAnsi"/>
          <w:b/>
          <w:bCs/>
          <w:iCs/>
          <w:noProof/>
        </w:rPr>
        <w:t> </w:t>
      </w:r>
      <w:r w:rsidRPr="004823BD">
        <w:rPr>
          <w:rFonts w:asciiTheme="minorHAnsi" w:hAnsiTheme="minorHAnsi"/>
          <w:b/>
          <w:bCs/>
          <w:iCs/>
          <w:noProof/>
        </w:rPr>
        <w:t> </w:t>
      </w:r>
      <w:r w:rsidRPr="004823BD">
        <w:rPr>
          <w:rFonts w:asciiTheme="minorHAnsi" w:hAnsiTheme="minorHAnsi"/>
          <w:b/>
          <w:bCs/>
          <w:iCs/>
          <w:noProof/>
        </w:rPr>
        <w:t> </w:t>
      </w:r>
      <w:r w:rsidRPr="004823BD">
        <w:rPr>
          <w:rFonts w:asciiTheme="minorHAnsi" w:hAnsiTheme="minorHAnsi"/>
          <w:b/>
          <w:bCs/>
          <w:iCs/>
          <w:noProof/>
        </w:rPr>
        <w:t> </w:t>
      </w:r>
      <w:r w:rsidRPr="004823BD">
        <w:rPr>
          <w:rFonts w:asciiTheme="minorHAnsi" w:hAnsiTheme="minorHAnsi"/>
          <w:b/>
          <w:bCs/>
          <w:iCs/>
        </w:rPr>
        <w:fldChar w:fldCharType="end"/>
      </w:r>
      <w:r w:rsidR="00E210FF" w:rsidRPr="004823BD">
        <w:rPr>
          <w:rFonts w:asciiTheme="minorHAnsi" w:hAnsiTheme="minorHAnsi"/>
          <w:u w:val="single"/>
        </w:rPr>
        <w:tab/>
        <w:t xml:space="preserve">  </w:t>
      </w:r>
    </w:p>
    <w:p w14:paraId="0D8011F6" w14:textId="77777777" w:rsidR="00E210FF" w:rsidRPr="004823BD" w:rsidRDefault="00E210FF" w:rsidP="00E210FF">
      <w:pPr>
        <w:pStyle w:val="NoSpacing"/>
        <w:ind w:left="-14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Client </w:t>
      </w:r>
      <w:r w:rsidRPr="004823BD">
        <w:rPr>
          <w:rFonts w:asciiTheme="minorHAnsi" w:hAnsiTheme="minorHAnsi"/>
        </w:rPr>
        <w:t>Signature</w:t>
      </w:r>
      <w:r w:rsidRPr="004823BD">
        <w:rPr>
          <w:rFonts w:asciiTheme="minorHAnsi" w:hAnsiTheme="minorHAnsi"/>
        </w:rPr>
        <w:tab/>
      </w:r>
      <w:r w:rsidRPr="004823BD">
        <w:rPr>
          <w:rFonts w:asciiTheme="minorHAnsi" w:hAnsiTheme="minorHAnsi"/>
        </w:rPr>
        <w:tab/>
      </w:r>
      <w:r w:rsidRPr="004823BD">
        <w:rPr>
          <w:rFonts w:asciiTheme="minorHAnsi" w:hAnsiTheme="minorHAnsi"/>
        </w:rPr>
        <w:tab/>
      </w:r>
      <w:r w:rsidRPr="004823BD">
        <w:rPr>
          <w:rFonts w:asciiTheme="minorHAnsi" w:hAnsiTheme="minorHAnsi"/>
        </w:rPr>
        <w:tab/>
      </w:r>
      <w:r w:rsidRPr="004823BD">
        <w:rPr>
          <w:rFonts w:asciiTheme="minorHAnsi" w:hAnsiTheme="minorHAnsi"/>
        </w:rPr>
        <w:tab/>
      </w:r>
      <w:r w:rsidRPr="004823BD">
        <w:rPr>
          <w:rFonts w:asciiTheme="minorHAnsi" w:hAnsiTheme="minorHAnsi"/>
        </w:rPr>
        <w:tab/>
      </w:r>
      <w:r w:rsidRPr="004823BD">
        <w:rPr>
          <w:rFonts w:asciiTheme="minorHAnsi" w:hAnsiTheme="minorHAnsi"/>
        </w:rPr>
        <w:tab/>
      </w:r>
      <w:r>
        <w:rPr>
          <w:rFonts w:asciiTheme="minorHAnsi" w:hAnsiTheme="minorHAnsi"/>
        </w:rPr>
        <w:t>Print Name</w:t>
      </w:r>
    </w:p>
    <w:p w14:paraId="053DB2D5" w14:textId="77777777" w:rsidR="00E210FF" w:rsidRPr="00550DAF" w:rsidRDefault="00E210FF" w:rsidP="00E210FF">
      <w:pPr>
        <w:pStyle w:val="NoSpacing"/>
        <w:tabs>
          <w:tab w:val="left" w:pos="992"/>
          <w:tab w:val="right" w:leader="underscore" w:pos="10490"/>
        </w:tabs>
        <w:spacing w:line="480" w:lineRule="auto"/>
        <w:ind w:left="-142"/>
        <w:rPr>
          <w:rFonts w:asciiTheme="minorHAnsi" w:hAnsiTheme="minorHAnsi"/>
        </w:rPr>
      </w:pPr>
    </w:p>
    <w:p w14:paraId="2B024C27" w14:textId="77777777" w:rsidR="00E210FF" w:rsidRDefault="00E210FF" w:rsidP="00E210FF">
      <w:pPr>
        <w:pStyle w:val="NoSpacing"/>
        <w:tabs>
          <w:tab w:val="right" w:leader="hyphen" w:pos="10490"/>
        </w:tabs>
        <w:ind w:left="-142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78040F71" w14:textId="77777777" w:rsidR="00E210FF" w:rsidRDefault="00E210FF" w:rsidP="00E210FF">
      <w:pPr>
        <w:pStyle w:val="NoSpacing"/>
        <w:tabs>
          <w:tab w:val="left" w:pos="992"/>
          <w:tab w:val="right" w:leader="underscore" w:pos="10206"/>
        </w:tabs>
        <w:spacing w:line="480" w:lineRule="auto"/>
        <w:ind w:left="-142"/>
        <w:rPr>
          <w:rFonts w:asciiTheme="minorHAnsi" w:hAnsiTheme="minorHAnsi"/>
          <w:color w:val="808080" w:themeColor="background1" w:themeShade="80"/>
        </w:rPr>
      </w:pPr>
    </w:p>
    <w:p w14:paraId="797A96FF" w14:textId="7457EDF0" w:rsidR="00E210FF" w:rsidRPr="00550DAF" w:rsidRDefault="00E210FF" w:rsidP="00E210FF">
      <w:pPr>
        <w:pStyle w:val="NoSpacing"/>
        <w:tabs>
          <w:tab w:val="left" w:pos="992"/>
          <w:tab w:val="right" w:leader="underscore" w:pos="10206"/>
        </w:tabs>
        <w:spacing w:line="480" w:lineRule="auto"/>
        <w:ind w:left="-142"/>
        <w:rPr>
          <w:rFonts w:asciiTheme="minorHAnsi" w:hAnsiTheme="minorHAnsi"/>
          <w:color w:val="808080" w:themeColor="background1" w:themeShade="80"/>
        </w:rPr>
      </w:pPr>
      <w:r w:rsidRPr="00550DAF">
        <w:rPr>
          <w:rFonts w:asciiTheme="minorHAnsi" w:hAnsiTheme="minorHAnsi"/>
          <w:color w:val="808080" w:themeColor="background1" w:themeShade="80"/>
        </w:rPr>
        <w:t xml:space="preserve">Office Notes: </w:t>
      </w:r>
      <w:r w:rsidR="009C777B" w:rsidRPr="004823BD">
        <w:rPr>
          <w:rFonts w:asciiTheme="minorHAnsi" w:hAnsiTheme="minorHAnsi"/>
          <w:b/>
          <w:bCs/>
          <w:iCs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9C777B" w:rsidRPr="004823BD">
        <w:rPr>
          <w:rFonts w:asciiTheme="minorHAnsi" w:hAnsiTheme="minorHAnsi"/>
          <w:b/>
          <w:bCs/>
          <w:iCs/>
        </w:rPr>
        <w:instrText xml:space="preserve"> FORMTEXT </w:instrText>
      </w:r>
      <w:r w:rsidR="009C777B" w:rsidRPr="004823BD">
        <w:rPr>
          <w:rFonts w:asciiTheme="minorHAnsi" w:hAnsiTheme="minorHAnsi"/>
          <w:b/>
          <w:bCs/>
          <w:iCs/>
        </w:rPr>
      </w:r>
      <w:r w:rsidR="009C777B" w:rsidRPr="004823BD">
        <w:rPr>
          <w:rFonts w:asciiTheme="minorHAnsi" w:hAnsiTheme="minorHAnsi"/>
          <w:b/>
          <w:bCs/>
          <w:iCs/>
        </w:rPr>
        <w:fldChar w:fldCharType="separate"/>
      </w:r>
      <w:r w:rsidR="009C777B" w:rsidRPr="004823BD">
        <w:rPr>
          <w:rFonts w:asciiTheme="minorHAnsi" w:hAnsiTheme="minorHAnsi"/>
          <w:b/>
          <w:bCs/>
          <w:iCs/>
          <w:noProof/>
        </w:rPr>
        <w:t> </w:t>
      </w:r>
      <w:r w:rsidR="009C777B" w:rsidRPr="004823BD">
        <w:rPr>
          <w:rFonts w:asciiTheme="minorHAnsi" w:hAnsiTheme="minorHAnsi"/>
          <w:b/>
          <w:bCs/>
          <w:iCs/>
          <w:noProof/>
        </w:rPr>
        <w:t> </w:t>
      </w:r>
      <w:r w:rsidR="009C777B" w:rsidRPr="004823BD">
        <w:rPr>
          <w:rFonts w:asciiTheme="minorHAnsi" w:hAnsiTheme="minorHAnsi"/>
          <w:b/>
          <w:bCs/>
          <w:iCs/>
          <w:noProof/>
        </w:rPr>
        <w:t> </w:t>
      </w:r>
      <w:r w:rsidR="009C777B" w:rsidRPr="004823BD">
        <w:rPr>
          <w:rFonts w:asciiTheme="minorHAnsi" w:hAnsiTheme="minorHAnsi"/>
          <w:b/>
          <w:bCs/>
          <w:iCs/>
          <w:noProof/>
        </w:rPr>
        <w:t> </w:t>
      </w:r>
      <w:r w:rsidR="009C777B" w:rsidRPr="004823BD">
        <w:rPr>
          <w:rFonts w:asciiTheme="minorHAnsi" w:hAnsiTheme="minorHAnsi"/>
          <w:b/>
          <w:bCs/>
          <w:iCs/>
          <w:noProof/>
        </w:rPr>
        <w:t> </w:t>
      </w:r>
      <w:r w:rsidR="009C777B" w:rsidRPr="004823BD">
        <w:rPr>
          <w:rFonts w:asciiTheme="minorHAnsi" w:hAnsiTheme="minorHAnsi"/>
          <w:b/>
          <w:bCs/>
          <w:iCs/>
        </w:rPr>
        <w:fldChar w:fldCharType="end"/>
      </w:r>
      <w:r w:rsidRPr="00550DAF">
        <w:rPr>
          <w:rFonts w:asciiTheme="minorHAnsi" w:hAnsiTheme="minorHAnsi"/>
          <w:color w:val="808080" w:themeColor="background1" w:themeShade="80"/>
        </w:rPr>
        <w:tab/>
      </w:r>
    </w:p>
    <w:p w14:paraId="43011C11" w14:textId="129C8544" w:rsidR="00B16798" w:rsidRDefault="009C777B" w:rsidP="002B1053">
      <w:pPr>
        <w:pStyle w:val="NoSpacing"/>
        <w:tabs>
          <w:tab w:val="left" w:pos="-142"/>
          <w:tab w:val="right" w:leader="underscore" w:pos="10206"/>
        </w:tabs>
        <w:spacing w:line="480" w:lineRule="auto"/>
        <w:ind w:left="-142"/>
        <w:rPr>
          <w:rFonts w:asciiTheme="minorHAnsi" w:eastAsia="Times New Roman" w:hAnsiTheme="minorHAnsi" w:cs="Times New Roman"/>
          <w:color w:val="808080" w:themeColor="background1" w:themeShade="80"/>
          <w:u w:val="single"/>
        </w:rPr>
      </w:pPr>
      <w:r w:rsidRPr="004823BD">
        <w:rPr>
          <w:rFonts w:asciiTheme="minorHAnsi" w:hAnsiTheme="minorHAnsi"/>
          <w:b/>
          <w:bCs/>
          <w:iCs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4823BD">
        <w:rPr>
          <w:rFonts w:asciiTheme="minorHAnsi" w:hAnsiTheme="minorHAnsi"/>
          <w:b/>
          <w:bCs/>
          <w:iCs/>
        </w:rPr>
        <w:instrText xml:space="preserve"> FORMTEXT </w:instrText>
      </w:r>
      <w:r w:rsidRPr="004823BD">
        <w:rPr>
          <w:rFonts w:asciiTheme="minorHAnsi" w:hAnsiTheme="minorHAnsi"/>
          <w:b/>
          <w:bCs/>
          <w:iCs/>
        </w:rPr>
      </w:r>
      <w:r w:rsidRPr="004823BD">
        <w:rPr>
          <w:rFonts w:asciiTheme="minorHAnsi" w:hAnsiTheme="minorHAnsi"/>
          <w:b/>
          <w:bCs/>
          <w:iCs/>
        </w:rPr>
        <w:fldChar w:fldCharType="separate"/>
      </w:r>
      <w:r w:rsidRPr="004823BD">
        <w:rPr>
          <w:rFonts w:asciiTheme="minorHAnsi" w:hAnsiTheme="minorHAnsi"/>
          <w:b/>
          <w:bCs/>
          <w:iCs/>
          <w:noProof/>
        </w:rPr>
        <w:t> </w:t>
      </w:r>
      <w:r w:rsidRPr="004823BD">
        <w:rPr>
          <w:rFonts w:asciiTheme="minorHAnsi" w:hAnsiTheme="minorHAnsi"/>
          <w:b/>
          <w:bCs/>
          <w:iCs/>
          <w:noProof/>
        </w:rPr>
        <w:t> </w:t>
      </w:r>
      <w:r w:rsidRPr="004823BD">
        <w:rPr>
          <w:rFonts w:asciiTheme="minorHAnsi" w:hAnsiTheme="minorHAnsi"/>
          <w:b/>
          <w:bCs/>
          <w:iCs/>
          <w:noProof/>
        </w:rPr>
        <w:t> </w:t>
      </w:r>
      <w:r w:rsidRPr="004823BD">
        <w:rPr>
          <w:rFonts w:asciiTheme="minorHAnsi" w:hAnsiTheme="minorHAnsi"/>
          <w:b/>
          <w:bCs/>
          <w:iCs/>
          <w:noProof/>
        </w:rPr>
        <w:t> </w:t>
      </w:r>
      <w:r w:rsidRPr="004823BD">
        <w:rPr>
          <w:rFonts w:asciiTheme="minorHAnsi" w:hAnsiTheme="minorHAnsi"/>
          <w:b/>
          <w:bCs/>
          <w:iCs/>
          <w:noProof/>
        </w:rPr>
        <w:t> </w:t>
      </w:r>
      <w:r w:rsidRPr="004823BD">
        <w:rPr>
          <w:rFonts w:asciiTheme="minorHAnsi" w:hAnsiTheme="minorHAnsi"/>
          <w:b/>
          <w:bCs/>
          <w:iCs/>
        </w:rPr>
        <w:fldChar w:fldCharType="end"/>
      </w:r>
      <w:r w:rsidR="00E210FF" w:rsidRPr="00550DAF">
        <w:rPr>
          <w:rFonts w:asciiTheme="minorHAnsi" w:hAnsiTheme="minorHAnsi"/>
          <w:color w:val="808080" w:themeColor="background1" w:themeShade="80"/>
        </w:rPr>
        <w:tab/>
      </w:r>
      <w:r w:rsidR="00E210FF" w:rsidRPr="00550DAF">
        <w:rPr>
          <w:rFonts w:asciiTheme="minorHAnsi" w:hAnsiTheme="minorHAnsi"/>
          <w:color w:val="808080" w:themeColor="background1" w:themeShade="80"/>
        </w:rPr>
        <w:tab/>
      </w:r>
      <w:r w:rsidR="00E210FF" w:rsidRPr="00550DAF">
        <w:rPr>
          <w:rFonts w:asciiTheme="minorHAnsi" w:hAnsiTheme="minorHAnsi"/>
          <w:color w:val="808080" w:themeColor="background1" w:themeShade="80"/>
        </w:rPr>
        <w:tab/>
      </w:r>
      <w:r w:rsidR="00E210FF" w:rsidRPr="00550DAF">
        <w:rPr>
          <w:rFonts w:asciiTheme="minorHAnsi" w:hAnsiTheme="minorHAnsi"/>
          <w:color w:val="808080" w:themeColor="background1" w:themeShade="80"/>
        </w:rPr>
        <w:tab/>
      </w:r>
      <w:r w:rsidR="00E210FF" w:rsidRPr="00550DAF">
        <w:rPr>
          <w:rFonts w:asciiTheme="minorHAnsi" w:hAnsiTheme="minorHAnsi"/>
          <w:color w:val="808080" w:themeColor="background1" w:themeShade="80"/>
        </w:rPr>
        <w:tab/>
      </w:r>
      <w:r w:rsidR="00E210FF" w:rsidRPr="00550DAF">
        <w:rPr>
          <w:rFonts w:asciiTheme="minorHAnsi" w:hAnsiTheme="minorHAnsi"/>
          <w:color w:val="808080" w:themeColor="background1" w:themeShade="80"/>
        </w:rPr>
        <w:br/>
      </w:r>
      <w:r w:rsidR="00E210FF" w:rsidRPr="00550DAF">
        <w:rPr>
          <w:rFonts w:asciiTheme="minorHAnsi" w:hAnsiTheme="minorHAnsi"/>
          <w:color w:val="808080" w:themeColor="background1" w:themeShade="80"/>
        </w:rPr>
        <w:tab/>
      </w:r>
      <w:r w:rsidR="00E210FF" w:rsidRPr="00550DAF">
        <w:rPr>
          <w:rFonts w:asciiTheme="minorHAnsi" w:hAnsiTheme="minorHAnsi"/>
          <w:color w:val="808080" w:themeColor="background1" w:themeShade="80"/>
        </w:rPr>
        <w:br/>
        <w:t>Accounts Email Address:</w:t>
      </w:r>
      <w:r w:rsidR="00E210FF" w:rsidRPr="00550DAF">
        <w:rPr>
          <w:rFonts w:asciiTheme="minorHAnsi" w:eastAsia="Times New Roman" w:hAnsiTheme="minorHAnsi" w:cs="Times New Roman"/>
          <w:color w:val="808080" w:themeColor="background1" w:themeShade="80"/>
          <w:u w:val="single"/>
        </w:rPr>
        <w:t xml:space="preserve"> </w:t>
      </w:r>
      <w:r w:rsidR="00E210FF" w:rsidRPr="00550DAF">
        <w:rPr>
          <w:rFonts w:asciiTheme="minorHAnsi" w:eastAsia="Times New Roman" w:hAnsiTheme="minorHAnsi" w:cs="Times New Roman"/>
          <w:color w:val="808080" w:themeColor="background1" w:themeShade="8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E210FF" w:rsidRPr="00550DAF">
        <w:rPr>
          <w:rFonts w:asciiTheme="minorHAnsi" w:eastAsia="Times New Roman" w:hAnsiTheme="minorHAnsi" w:cs="Times New Roman"/>
          <w:color w:val="808080" w:themeColor="background1" w:themeShade="80"/>
          <w:u w:val="single"/>
        </w:rPr>
        <w:instrText xml:space="preserve"> FORMTEXT </w:instrText>
      </w:r>
      <w:r w:rsidR="00E210FF" w:rsidRPr="00550DAF">
        <w:rPr>
          <w:rFonts w:asciiTheme="minorHAnsi" w:eastAsia="Times New Roman" w:hAnsiTheme="minorHAnsi" w:cs="Times New Roman"/>
          <w:color w:val="808080" w:themeColor="background1" w:themeShade="80"/>
          <w:u w:val="single"/>
        </w:rPr>
      </w:r>
      <w:r w:rsidR="00E210FF" w:rsidRPr="00550DAF">
        <w:rPr>
          <w:rFonts w:asciiTheme="minorHAnsi" w:eastAsia="Times New Roman" w:hAnsiTheme="minorHAnsi" w:cs="Times New Roman"/>
          <w:color w:val="808080" w:themeColor="background1" w:themeShade="80"/>
          <w:u w:val="single"/>
        </w:rPr>
        <w:fldChar w:fldCharType="separate"/>
      </w:r>
      <w:r w:rsidR="00E210FF" w:rsidRPr="00550DAF">
        <w:rPr>
          <w:rFonts w:asciiTheme="minorHAnsi" w:eastAsia="Times New Roman" w:hAnsiTheme="minorHAnsi" w:cs="Times New Roman"/>
          <w:noProof/>
          <w:color w:val="808080" w:themeColor="background1" w:themeShade="80"/>
          <w:u w:val="single"/>
        </w:rPr>
        <w:t> </w:t>
      </w:r>
      <w:r w:rsidR="00E210FF" w:rsidRPr="00550DAF">
        <w:rPr>
          <w:rFonts w:asciiTheme="minorHAnsi" w:eastAsia="Times New Roman" w:hAnsiTheme="minorHAnsi" w:cs="Times New Roman"/>
          <w:noProof/>
          <w:color w:val="808080" w:themeColor="background1" w:themeShade="80"/>
          <w:u w:val="single"/>
        </w:rPr>
        <w:t> </w:t>
      </w:r>
      <w:r w:rsidR="00E210FF" w:rsidRPr="00550DAF">
        <w:rPr>
          <w:rFonts w:asciiTheme="minorHAnsi" w:eastAsia="Times New Roman" w:hAnsiTheme="minorHAnsi" w:cs="Times New Roman"/>
          <w:noProof/>
          <w:color w:val="808080" w:themeColor="background1" w:themeShade="80"/>
          <w:u w:val="single"/>
        </w:rPr>
        <w:t> </w:t>
      </w:r>
      <w:r w:rsidR="00E210FF" w:rsidRPr="00550DAF">
        <w:rPr>
          <w:rFonts w:asciiTheme="minorHAnsi" w:eastAsia="Times New Roman" w:hAnsiTheme="minorHAnsi" w:cs="Times New Roman"/>
          <w:noProof/>
          <w:color w:val="808080" w:themeColor="background1" w:themeShade="80"/>
          <w:u w:val="single"/>
        </w:rPr>
        <w:t> </w:t>
      </w:r>
      <w:r w:rsidR="00E210FF" w:rsidRPr="00550DAF">
        <w:rPr>
          <w:rFonts w:asciiTheme="minorHAnsi" w:eastAsia="Times New Roman" w:hAnsiTheme="minorHAnsi" w:cs="Times New Roman"/>
          <w:noProof/>
          <w:color w:val="808080" w:themeColor="background1" w:themeShade="80"/>
          <w:u w:val="single"/>
        </w:rPr>
        <w:t> </w:t>
      </w:r>
      <w:r w:rsidR="00E210FF" w:rsidRPr="00550DAF">
        <w:rPr>
          <w:rFonts w:asciiTheme="minorHAnsi" w:eastAsia="Times New Roman" w:hAnsiTheme="minorHAnsi" w:cs="Times New Roman"/>
          <w:color w:val="808080" w:themeColor="background1" w:themeShade="80"/>
          <w:u w:val="single"/>
        </w:rPr>
        <w:fldChar w:fldCharType="end"/>
      </w:r>
      <w:r w:rsidR="00E210FF" w:rsidRPr="00550DAF">
        <w:rPr>
          <w:rFonts w:asciiTheme="minorHAnsi" w:eastAsia="Times New Roman" w:hAnsiTheme="minorHAnsi" w:cs="Times New Roman"/>
          <w:color w:val="808080" w:themeColor="background1" w:themeShade="80"/>
          <w:u w:val="single"/>
        </w:rPr>
        <w:tab/>
      </w:r>
    </w:p>
    <w:sectPr w:rsidR="00B16798" w:rsidSect="009C777B">
      <w:headerReference w:type="default" r:id="rId16"/>
      <w:footerReference w:type="default" r:id="rId17"/>
      <w:headerReference w:type="first" r:id="rId18"/>
      <w:pgSz w:w="11906" w:h="16838" w:code="9"/>
      <w:pgMar w:top="2470" w:right="707" w:bottom="709" w:left="567" w:header="708" w:footer="1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19588" w14:textId="77777777" w:rsidR="006B435D" w:rsidRDefault="006B435D" w:rsidP="00A21633">
      <w:r>
        <w:separator/>
      </w:r>
    </w:p>
    <w:p w14:paraId="58B2653C" w14:textId="77777777" w:rsidR="006B435D" w:rsidRDefault="006B435D" w:rsidP="00A21633"/>
    <w:p w14:paraId="4EE29F0A" w14:textId="77777777" w:rsidR="006B435D" w:rsidRDefault="006B435D"/>
  </w:endnote>
  <w:endnote w:type="continuationSeparator" w:id="0">
    <w:p w14:paraId="716CD929" w14:textId="77777777" w:rsidR="006B435D" w:rsidRDefault="006B435D" w:rsidP="00A21633">
      <w:r>
        <w:continuationSeparator/>
      </w:r>
    </w:p>
    <w:p w14:paraId="77D3EB68" w14:textId="77777777" w:rsidR="006B435D" w:rsidRDefault="006B435D" w:rsidP="00A21633"/>
    <w:p w14:paraId="17FAFC2E" w14:textId="77777777" w:rsidR="006B435D" w:rsidRDefault="006B43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Me-Bold">
    <w:altName w:val="Cambria"/>
    <w:charset w:val="4D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D125F" w14:textId="1CE38D44" w:rsidR="0000093F" w:rsidRPr="00F27A2D" w:rsidRDefault="006B435D" w:rsidP="00F27A2D">
    <w:pPr>
      <w:pStyle w:val="Footer"/>
      <w:tabs>
        <w:tab w:val="clear" w:pos="9026"/>
        <w:tab w:val="right" w:pos="9923"/>
      </w:tabs>
      <w:jc w:val="right"/>
      <w:rPr>
        <w:sz w:val="18"/>
        <w:szCs w:val="18"/>
      </w:rPr>
    </w:pPr>
    <w:sdt>
      <w:sdtPr>
        <w:rPr>
          <w:sz w:val="18"/>
          <w:szCs w:val="18"/>
        </w:rPr>
        <w:id w:val="-100204117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856504579"/>
            <w:docPartObj>
              <w:docPartGallery w:val="Page Numbers (Top of Page)"/>
              <w:docPartUnique/>
            </w:docPartObj>
          </w:sdtPr>
          <w:sdtEndPr/>
          <w:sdtContent>
            <w:r w:rsidR="00BF1D61" w:rsidRPr="00BF1D61">
              <w:rPr>
                <w:rFonts w:asciiTheme="minorHAnsi" w:hAnsiTheme="minorHAnsi" w:cstheme="minorHAnsi"/>
                <w:sz w:val="18"/>
                <w:szCs w:val="18"/>
              </w:rPr>
              <w:t xml:space="preserve">Page </w:t>
            </w:r>
            <w:r w:rsidR="00BF1D61" w:rsidRPr="00BF1D61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BF1D61" w:rsidRPr="00BF1D61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PAGE </w:instrText>
            </w:r>
            <w:r w:rsidR="00BF1D61" w:rsidRPr="00BF1D61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8D23A9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3</w:t>
            </w:r>
            <w:r w:rsidR="00BF1D61" w:rsidRPr="00BF1D61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="00BF1D61" w:rsidRPr="00BF1D61">
              <w:rPr>
                <w:rFonts w:asciiTheme="minorHAnsi" w:hAnsiTheme="minorHAnsi" w:cstheme="minorHAnsi"/>
                <w:sz w:val="18"/>
                <w:szCs w:val="18"/>
              </w:rPr>
              <w:t xml:space="preserve"> of </w:t>
            </w:r>
            <w:r w:rsidR="00BF1D61" w:rsidRPr="00BF1D61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BF1D61" w:rsidRPr="00BF1D61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NUMPAGES  </w:instrText>
            </w:r>
            <w:r w:rsidR="00BF1D61" w:rsidRPr="00BF1D61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8D23A9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4</w:t>
            </w:r>
            <w:r w:rsidR="00BF1D61" w:rsidRPr="00BF1D61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777EF" w14:textId="77777777" w:rsidR="006B435D" w:rsidRDefault="006B435D" w:rsidP="00A21633">
      <w:r>
        <w:separator/>
      </w:r>
    </w:p>
    <w:p w14:paraId="5380BA0E" w14:textId="77777777" w:rsidR="006B435D" w:rsidRDefault="006B435D" w:rsidP="00A21633"/>
    <w:p w14:paraId="0C6E87B4" w14:textId="77777777" w:rsidR="006B435D" w:rsidRDefault="006B435D"/>
  </w:footnote>
  <w:footnote w:type="continuationSeparator" w:id="0">
    <w:p w14:paraId="7230AA34" w14:textId="77777777" w:rsidR="006B435D" w:rsidRDefault="006B435D" w:rsidP="00A21633">
      <w:r>
        <w:continuationSeparator/>
      </w:r>
    </w:p>
    <w:p w14:paraId="4FFE902A" w14:textId="77777777" w:rsidR="006B435D" w:rsidRDefault="006B435D" w:rsidP="00A21633"/>
    <w:p w14:paraId="73ED7E16" w14:textId="77777777" w:rsidR="006B435D" w:rsidRDefault="006B43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FBA87" w14:textId="2A2B8920" w:rsidR="00FC6AE3" w:rsidRDefault="00FC6AE3" w:rsidP="00FC6AE3">
    <w:pPr>
      <w:pStyle w:val="Header"/>
      <w:tabs>
        <w:tab w:val="clear" w:pos="4513"/>
        <w:tab w:val="clear" w:pos="9026"/>
        <w:tab w:val="right" w:pos="9070"/>
      </w:tabs>
    </w:pPr>
    <w:r>
      <w:tab/>
    </w:r>
  </w:p>
  <w:p w14:paraId="2AE3ADB4" w14:textId="77777777" w:rsidR="0000093F" w:rsidRDefault="0000093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109CA" w14:textId="77777777" w:rsidR="00FC6AE3" w:rsidRDefault="00DE0DB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83840" behindDoc="1" locked="0" layoutInCell="1" allowOverlap="1" wp14:anchorId="1ECE93A2" wp14:editId="76027149">
          <wp:simplePos x="0" y="0"/>
          <wp:positionH relativeFrom="page">
            <wp:posOffset>-35220</wp:posOffset>
          </wp:positionH>
          <wp:positionV relativeFrom="page">
            <wp:posOffset>-21240</wp:posOffset>
          </wp:positionV>
          <wp:extent cx="7597140" cy="1956816"/>
          <wp:effectExtent l="0" t="0" r="3810" b="571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140" cy="195681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F5FC7"/>
    <w:multiLevelType w:val="hybridMultilevel"/>
    <w:tmpl w:val="5E2ADC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F0392"/>
    <w:multiLevelType w:val="hybridMultilevel"/>
    <w:tmpl w:val="4DCAB9E8"/>
    <w:lvl w:ilvl="0" w:tplc="B23052D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E5B76"/>
    <w:multiLevelType w:val="hybridMultilevel"/>
    <w:tmpl w:val="292848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A3464"/>
    <w:multiLevelType w:val="hybridMultilevel"/>
    <w:tmpl w:val="2F263EAA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9E81E4B"/>
    <w:multiLevelType w:val="hybridMultilevel"/>
    <w:tmpl w:val="D166C752"/>
    <w:lvl w:ilvl="0" w:tplc="0C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 w15:restartNumberingAfterBreak="0">
    <w:nsid w:val="1BB17D43"/>
    <w:multiLevelType w:val="hybridMultilevel"/>
    <w:tmpl w:val="6B40F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24E22"/>
    <w:multiLevelType w:val="multilevel"/>
    <w:tmpl w:val="80A6FC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1FD15657"/>
    <w:multiLevelType w:val="multilevel"/>
    <w:tmpl w:val="3A8C7A9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219C0E39"/>
    <w:multiLevelType w:val="hybridMultilevel"/>
    <w:tmpl w:val="A2B4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D0DD6"/>
    <w:multiLevelType w:val="hybridMultilevel"/>
    <w:tmpl w:val="FA4E3A34"/>
    <w:lvl w:ilvl="0" w:tplc="0C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864D8C"/>
    <w:multiLevelType w:val="hybridMultilevel"/>
    <w:tmpl w:val="8A905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07D49"/>
    <w:multiLevelType w:val="hybridMultilevel"/>
    <w:tmpl w:val="C1101B4A"/>
    <w:lvl w:ilvl="0" w:tplc="3FB68B6A">
      <w:start w:val="1"/>
      <w:numFmt w:val="bullet"/>
      <w:pStyle w:val="ListParagraph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E90CE4"/>
    <w:multiLevelType w:val="singleLevel"/>
    <w:tmpl w:val="52F61D9A"/>
    <w:lvl w:ilvl="0">
      <w:start w:val="1"/>
      <w:numFmt w:val="bullet"/>
      <w:pStyle w:val="Box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</w:abstractNum>
  <w:abstractNum w:abstractNumId="14" w15:restartNumberingAfterBreak="0">
    <w:nsid w:val="34C80E50"/>
    <w:multiLevelType w:val="hybridMultilevel"/>
    <w:tmpl w:val="AFAE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F5DF9"/>
    <w:multiLevelType w:val="hybridMultilevel"/>
    <w:tmpl w:val="2ACE7B28"/>
    <w:lvl w:ilvl="0" w:tplc="DE6455BA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201DD5"/>
    <w:multiLevelType w:val="hybridMultilevel"/>
    <w:tmpl w:val="292848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10B2F"/>
    <w:multiLevelType w:val="multilevel"/>
    <w:tmpl w:val="26B8EA4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color w:val="6A2875"/>
      </w:rPr>
    </w:lvl>
    <w:lvl w:ilvl="1">
      <w:start w:val="1"/>
      <w:numFmt w:val="decimal"/>
      <w:isLgl/>
      <w:lvlText w:val="%1.%2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8" w15:restartNumberingAfterBreak="0">
    <w:nsid w:val="3BEE53DC"/>
    <w:multiLevelType w:val="multilevel"/>
    <w:tmpl w:val="D0DC20A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652F7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 w15:restartNumberingAfterBreak="0">
    <w:nsid w:val="3D582433"/>
    <w:multiLevelType w:val="hybridMultilevel"/>
    <w:tmpl w:val="C91A7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3E9A64FC"/>
    <w:multiLevelType w:val="hybridMultilevel"/>
    <w:tmpl w:val="ED3CD8E8"/>
    <w:lvl w:ilvl="0" w:tplc="320C6B0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2E0774"/>
    <w:multiLevelType w:val="hybridMultilevel"/>
    <w:tmpl w:val="F4526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73559E"/>
    <w:multiLevelType w:val="hybridMultilevel"/>
    <w:tmpl w:val="EED60E08"/>
    <w:lvl w:ilvl="0" w:tplc="1860610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B42E78"/>
    <w:multiLevelType w:val="hybridMultilevel"/>
    <w:tmpl w:val="F9CA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0329A7"/>
    <w:multiLevelType w:val="hybridMultilevel"/>
    <w:tmpl w:val="22A47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91C5B"/>
    <w:multiLevelType w:val="hybridMultilevel"/>
    <w:tmpl w:val="27F07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FF708A"/>
    <w:multiLevelType w:val="hybridMultilevel"/>
    <w:tmpl w:val="7B5E20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2925F8"/>
    <w:multiLevelType w:val="hybridMultilevel"/>
    <w:tmpl w:val="AB86BFDC"/>
    <w:lvl w:ilvl="0" w:tplc="1860610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0A79C1"/>
    <w:multiLevelType w:val="hybridMultilevel"/>
    <w:tmpl w:val="B0EE0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0B71BF"/>
    <w:multiLevelType w:val="hybridMultilevel"/>
    <w:tmpl w:val="087AA5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D00231"/>
    <w:multiLevelType w:val="hybridMultilevel"/>
    <w:tmpl w:val="7374CD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5253B47"/>
    <w:multiLevelType w:val="hybridMultilevel"/>
    <w:tmpl w:val="27AECA9E"/>
    <w:lvl w:ilvl="0" w:tplc="7C9AA74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9AC6375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BA115F"/>
    <w:multiLevelType w:val="hybridMultilevel"/>
    <w:tmpl w:val="4F9A223A"/>
    <w:lvl w:ilvl="0" w:tplc="9420F302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652543A"/>
    <w:multiLevelType w:val="hybridMultilevel"/>
    <w:tmpl w:val="1D78E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BD58DD"/>
    <w:multiLevelType w:val="hybridMultilevel"/>
    <w:tmpl w:val="1F52187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92954D3"/>
    <w:multiLevelType w:val="hybridMultilevel"/>
    <w:tmpl w:val="C1A67CC4"/>
    <w:lvl w:ilvl="0" w:tplc="E3B65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AC54AC"/>
    <w:multiLevelType w:val="hybridMultilevel"/>
    <w:tmpl w:val="B3B0F584"/>
    <w:lvl w:ilvl="0" w:tplc="A5F89C4C">
      <w:start w:val="1"/>
      <w:numFmt w:val="decimal"/>
      <w:pStyle w:val="ListStyle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DCA61FC"/>
    <w:multiLevelType w:val="multilevel"/>
    <w:tmpl w:val="90AA5F10"/>
    <w:lvl w:ilvl="0">
      <w:start w:val="1"/>
      <w:numFmt w:val="decimal"/>
      <w:lvlText w:val="%1."/>
      <w:lvlJc w:val="left"/>
      <w:pPr>
        <w:ind w:left="644" w:firstLine="284"/>
      </w:pPr>
      <w:rPr>
        <w:sz w:val="30"/>
        <w:szCs w:val="3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8" w15:restartNumberingAfterBreak="0">
    <w:nsid w:val="5FB73519"/>
    <w:multiLevelType w:val="hybridMultilevel"/>
    <w:tmpl w:val="1458C5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BD47AAD"/>
    <w:multiLevelType w:val="multilevel"/>
    <w:tmpl w:val="26B8EA4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color w:val="6A2875"/>
      </w:rPr>
    </w:lvl>
    <w:lvl w:ilvl="1">
      <w:start w:val="1"/>
      <w:numFmt w:val="decimal"/>
      <w:isLgl/>
      <w:lvlText w:val="%1.%2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0" w15:restartNumberingAfterBreak="0">
    <w:nsid w:val="75116000"/>
    <w:multiLevelType w:val="hybridMultilevel"/>
    <w:tmpl w:val="7264C5B0"/>
    <w:lvl w:ilvl="0" w:tplc="320C6B0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4F215F"/>
    <w:multiLevelType w:val="hybridMultilevel"/>
    <w:tmpl w:val="E23A8612"/>
    <w:lvl w:ilvl="0" w:tplc="0C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783371A"/>
    <w:multiLevelType w:val="hybridMultilevel"/>
    <w:tmpl w:val="292848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9109B4"/>
    <w:multiLevelType w:val="hybridMultilevel"/>
    <w:tmpl w:val="C3BCBD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BB4829"/>
    <w:multiLevelType w:val="hybridMultilevel"/>
    <w:tmpl w:val="44BA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36"/>
  </w:num>
  <w:num w:numId="5">
    <w:abstractNumId w:val="12"/>
  </w:num>
  <w:num w:numId="6">
    <w:abstractNumId w:val="24"/>
  </w:num>
  <w:num w:numId="7">
    <w:abstractNumId w:val="30"/>
  </w:num>
  <w:num w:numId="8">
    <w:abstractNumId w:val="21"/>
  </w:num>
  <w:num w:numId="9">
    <w:abstractNumId w:val="28"/>
  </w:num>
  <w:num w:numId="10">
    <w:abstractNumId w:val="19"/>
  </w:num>
  <w:num w:numId="11">
    <w:abstractNumId w:val="4"/>
  </w:num>
  <w:num w:numId="12">
    <w:abstractNumId w:val="11"/>
  </w:num>
  <w:num w:numId="13">
    <w:abstractNumId w:val="32"/>
  </w:num>
  <w:num w:numId="14">
    <w:abstractNumId w:val="39"/>
  </w:num>
  <w:num w:numId="15">
    <w:abstractNumId w:val="0"/>
  </w:num>
  <w:num w:numId="16">
    <w:abstractNumId w:val="6"/>
  </w:num>
  <w:num w:numId="17">
    <w:abstractNumId w:val="40"/>
  </w:num>
  <w:num w:numId="18">
    <w:abstractNumId w:val="20"/>
  </w:num>
  <w:num w:numId="19">
    <w:abstractNumId w:val="38"/>
  </w:num>
  <w:num w:numId="20">
    <w:abstractNumId w:val="35"/>
  </w:num>
  <w:num w:numId="21">
    <w:abstractNumId w:val="23"/>
  </w:num>
  <w:num w:numId="22">
    <w:abstractNumId w:val="25"/>
  </w:num>
  <w:num w:numId="23">
    <w:abstractNumId w:val="14"/>
  </w:num>
  <w:num w:numId="24">
    <w:abstractNumId w:val="9"/>
  </w:num>
  <w:num w:numId="25">
    <w:abstractNumId w:val="44"/>
  </w:num>
  <w:num w:numId="26">
    <w:abstractNumId w:val="18"/>
  </w:num>
  <w:num w:numId="27">
    <w:abstractNumId w:val="33"/>
  </w:num>
  <w:num w:numId="28">
    <w:abstractNumId w:val="37"/>
  </w:num>
  <w:num w:numId="29">
    <w:abstractNumId w:val="7"/>
  </w:num>
  <w:num w:numId="30">
    <w:abstractNumId w:val="8"/>
  </w:num>
  <w:num w:numId="31">
    <w:abstractNumId w:val="22"/>
  </w:num>
  <w:num w:numId="32">
    <w:abstractNumId w:val="27"/>
  </w:num>
  <w:num w:numId="33">
    <w:abstractNumId w:val="42"/>
  </w:num>
  <w:num w:numId="34">
    <w:abstractNumId w:val="34"/>
  </w:num>
  <w:num w:numId="35">
    <w:abstractNumId w:val="10"/>
  </w:num>
  <w:num w:numId="36">
    <w:abstractNumId w:val="16"/>
  </w:num>
  <w:num w:numId="37">
    <w:abstractNumId w:val="26"/>
  </w:num>
  <w:num w:numId="38">
    <w:abstractNumId w:val="31"/>
  </w:num>
  <w:num w:numId="39">
    <w:abstractNumId w:val="29"/>
  </w:num>
  <w:num w:numId="40">
    <w:abstractNumId w:val="3"/>
  </w:num>
  <w:num w:numId="41">
    <w:abstractNumId w:val="43"/>
  </w:num>
  <w:num w:numId="42">
    <w:abstractNumId w:val="1"/>
  </w:num>
  <w:num w:numId="43">
    <w:abstractNumId w:val="41"/>
  </w:num>
  <w:num w:numId="44">
    <w:abstractNumId w:val="5"/>
  </w:num>
  <w:num w:numId="45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lignBordersAndEdge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3LyKbSP+BcpZRbaSCagXEMPx7l57qVu+0sBRFbluJlae1TLjeHBVIsiOZcP3zthWUwhXi7VzpfQyZ4EZg1HiQ==" w:salt="r1UTmvVyi2+fuS3XEPDcs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E7548BD-21ED-41E9-A9F0-E96B687E3F94}"/>
    <w:docVar w:name="dgnword-eventsink" w:val="256213992"/>
  </w:docVars>
  <w:rsids>
    <w:rsidRoot w:val="007219F1"/>
    <w:rsid w:val="0000093F"/>
    <w:rsid w:val="00000DF7"/>
    <w:rsid w:val="000037D4"/>
    <w:rsid w:val="00003DF5"/>
    <w:rsid w:val="00004ECC"/>
    <w:rsid w:val="0000531E"/>
    <w:rsid w:val="00006FD9"/>
    <w:rsid w:val="00012FD4"/>
    <w:rsid w:val="00013FE2"/>
    <w:rsid w:val="00015206"/>
    <w:rsid w:val="00015623"/>
    <w:rsid w:val="00015A01"/>
    <w:rsid w:val="00025349"/>
    <w:rsid w:val="00026CFC"/>
    <w:rsid w:val="0003016A"/>
    <w:rsid w:val="0004092A"/>
    <w:rsid w:val="00040F13"/>
    <w:rsid w:val="00046F1B"/>
    <w:rsid w:val="00051173"/>
    <w:rsid w:val="00053EB7"/>
    <w:rsid w:val="00054E6E"/>
    <w:rsid w:val="000554FD"/>
    <w:rsid w:val="000570FE"/>
    <w:rsid w:val="0006303B"/>
    <w:rsid w:val="000639DA"/>
    <w:rsid w:val="000661ED"/>
    <w:rsid w:val="00073687"/>
    <w:rsid w:val="00073BB9"/>
    <w:rsid w:val="00074BAC"/>
    <w:rsid w:val="00075BE7"/>
    <w:rsid w:val="0007771A"/>
    <w:rsid w:val="0008167F"/>
    <w:rsid w:val="00082B05"/>
    <w:rsid w:val="00084486"/>
    <w:rsid w:val="00085FF6"/>
    <w:rsid w:val="00091625"/>
    <w:rsid w:val="00092951"/>
    <w:rsid w:val="000A1505"/>
    <w:rsid w:val="000A1BB3"/>
    <w:rsid w:val="000A243A"/>
    <w:rsid w:val="000A246C"/>
    <w:rsid w:val="000A5904"/>
    <w:rsid w:val="000A6C0B"/>
    <w:rsid w:val="000B6D86"/>
    <w:rsid w:val="000C0F0F"/>
    <w:rsid w:val="000C1202"/>
    <w:rsid w:val="000C25A6"/>
    <w:rsid w:val="000C4E64"/>
    <w:rsid w:val="000C4F7F"/>
    <w:rsid w:val="000C5EB3"/>
    <w:rsid w:val="000C7555"/>
    <w:rsid w:val="000D2FDF"/>
    <w:rsid w:val="000D3566"/>
    <w:rsid w:val="000D38D9"/>
    <w:rsid w:val="000D59E2"/>
    <w:rsid w:val="000E031F"/>
    <w:rsid w:val="000E11E3"/>
    <w:rsid w:val="000E1F19"/>
    <w:rsid w:val="000E28FB"/>
    <w:rsid w:val="000E3016"/>
    <w:rsid w:val="000E3862"/>
    <w:rsid w:val="000E4011"/>
    <w:rsid w:val="000E439A"/>
    <w:rsid w:val="000E45AA"/>
    <w:rsid w:val="000E46EF"/>
    <w:rsid w:val="000E4936"/>
    <w:rsid w:val="000E4CB1"/>
    <w:rsid w:val="000E7896"/>
    <w:rsid w:val="000E7AAA"/>
    <w:rsid w:val="000E7F87"/>
    <w:rsid w:val="000F152E"/>
    <w:rsid w:val="000F15BD"/>
    <w:rsid w:val="000F200F"/>
    <w:rsid w:val="000F273D"/>
    <w:rsid w:val="000F3C94"/>
    <w:rsid w:val="000F4A90"/>
    <w:rsid w:val="000F4CE2"/>
    <w:rsid w:val="000F53B5"/>
    <w:rsid w:val="000F693B"/>
    <w:rsid w:val="000F6D76"/>
    <w:rsid w:val="000F7968"/>
    <w:rsid w:val="000F7C46"/>
    <w:rsid w:val="00101F19"/>
    <w:rsid w:val="00102DEB"/>
    <w:rsid w:val="00104712"/>
    <w:rsid w:val="00105049"/>
    <w:rsid w:val="00105C6B"/>
    <w:rsid w:val="00107767"/>
    <w:rsid w:val="00112BF0"/>
    <w:rsid w:val="00113B80"/>
    <w:rsid w:val="001157C2"/>
    <w:rsid w:val="00117D6F"/>
    <w:rsid w:val="00120061"/>
    <w:rsid w:val="00120146"/>
    <w:rsid w:val="001212C3"/>
    <w:rsid w:val="00121C70"/>
    <w:rsid w:val="00121ED8"/>
    <w:rsid w:val="00122C64"/>
    <w:rsid w:val="00124159"/>
    <w:rsid w:val="00125CC3"/>
    <w:rsid w:val="001260E1"/>
    <w:rsid w:val="00126C7F"/>
    <w:rsid w:val="00126F53"/>
    <w:rsid w:val="001270CD"/>
    <w:rsid w:val="001306EE"/>
    <w:rsid w:val="00136A20"/>
    <w:rsid w:val="00140094"/>
    <w:rsid w:val="00143642"/>
    <w:rsid w:val="00150657"/>
    <w:rsid w:val="00151362"/>
    <w:rsid w:val="00151FB6"/>
    <w:rsid w:val="00152504"/>
    <w:rsid w:val="00155B65"/>
    <w:rsid w:val="00157A94"/>
    <w:rsid w:val="00160E89"/>
    <w:rsid w:val="001610C0"/>
    <w:rsid w:val="001629B8"/>
    <w:rsid w:val="00163D15"/>
    <w:rsid w:val="00163F2D"/>
    <w:rsid w:val="00165011"/>
    <w:rsid w:val="001664B4"/>
    <w:rsid w:val="00167DC4"/>
    <w:rsid w:val="00172DF6"/>
    <w:rsid w:val="00175D24"/>
    <w:rsid w:val="001763FA"/>
    <w:rsid w:val="00176709"/>
    <w:rsid w:val="00176FD2"/>
    <w:rsid w:val="001831C0"/>
    <w:rsid w:val="00186E30"/>
    <w:rsid w:val="00190D4A"/>
    <w:rsid w:val="001917B1"/>
    <w:rsid w:val="001921F2"/>
    <w:rsid w:val="00192333"/>
    <w:rsid w:val="00192D54"/>
    <w:rsid w:val="00192F59"/>
    <w:rsid w:val="00195042"/>
    <w:rsid w:val="00196826"/>
    <w:rsid w:val="00196D0A"/>
    <w:rsid w:val="00196F1D"/>
    <w:rsid w:val="00197A1B"/>
    <w:rsid w:val="00197D25"/>
    <w:rsid w:val="00197D75"/>
    <w:rsid w:val="001A161D"/>
    <w:rsid w:val="001A1791"/>
    <w:rsid w:val="001A17B6"/>
    <w:rsid w:val="001A3D72"/>
    <w:rsid w:val="001A49F5"/>
    <w:rsid w:val="001A550A"/>
    <w:rsid w:val="001A6420"/>
    <w:rsid w:val="001A693A"/>
    <w:rsid w:val="001B146D"/>
    <w:rsid w:val="001B477D"/>
    <w:rsid w:val="001B4B5B"/>
    <w:rsid w:val="001B4E13"/>
    <w:rsid w:val="001B5AF2"/>
    <w:rsid w:val="001B65CF"/>
    <w:rsid w:val="001B71A2"/>
    <w:rsid w:val="001B7E1C"/>
    <w:rsid w:val="001C2747"/>
    <w:rsid w:val="001C442E"/>
    <w:rsid w:val="001C4A02"/>
    <w:rsid w:val="001D0554"/>
    <w:rsid w:val="001D1439"/>
    <w:rsid w:val="001D15A4"/>
    <w:rsid w:val="001D20BB"/>
    <w:rsid w:val="001D2843"/>
    <w:rsid w:val="001D31B2"/>
    <w:rsid w:val="001D3E2A"/>
    <w:rsid w:val="001D40CF"/>
    <w:rsid w:val="001D4489"/>
    <w:rsid w:val="001D4BBD"/>
    <w:rsid w:val="001D6985"/>
    <w:rsid w:val="001D6DC6"/>
    <w:rsid w:val="001D75C7"/>
    <w:rsid w:val="001E0398"/>
    <w:rsid w:val="001E09FF"/>
    <w:rsid w:val="001E1292"/>
    <w:rsid w:val="001E33E8"/>
    <w:rsid w:val="001E51F5"/>
    <w:rsid w:val="001E630D"/>
    <w:rsid w:val="001E6E50"/>
    <w:rsid w:val="001E7396"/>
    <w:rsid w:val="001E769A"/>
    <w:rsid w:val="001F1D1C"/>
    <w:rsid w:val="001F48D5"/>
    <w:rsid w:val="001F53EF"/>
    <w:rsid w:val="001F5EF9"/>
    <w:rsid w:val="001F632F"/>
    <w:rsid w:val="0020030C"/>
    <w:rsid w:val="0020330C"/>
    <w:rsid w:val="00203655"/>
    <w:rsid w:val="002046A2"/>
    <w:rsid w:val="00204774"/>
    <w:rsid w:val="0020616E"/>
    <w:rsid w:val="00206D34"/>
    <w:rsid w:val="002109F0"/>
    <w:rsid w:val="0021200F"/>
    <w:rsid w:val="002120F3"/>
    <w:rsid w:val="00212A7C"/>
    <w:rsid w:val="002142B8"/>
    <w:rsid w:val="00214AFC"/>
    <w:rsid w:val="00215CEA"/>
    <w:rsid w:val="00216678"/>
    <w:rsid w:val="00217727"/>
    <w:rsid w:val="00220B87"/>
    <w:rsid w:val="002214D9"/>
    <w:rsid w:val="00226271"/>
    <w:rsid w:val="00226C1A"/>
    <w:rsid w:val="002277C3"/>
    <w:rsid w:val="00230565"/>
    <w:rsid w:val="00230A26"/>
    <w:rsid w:val="00232E09"/>
    <w:rsid w:val="00234321"/>
    <w:rsid w:val="00234707"/>
    <w:rsid w:val="00234CEC"/>
    <w:rsid w:val="00235072"/>
    <w:rsid w:val="002350E5"/>
    <w:rsid w:val="00235E40"/>
    <w:rsid w:val="00237884"/>
    <w:rsid w:val="002403C3"/>
    <w:rsid w:val="0024059A"/>
    <w:rsid w:val="00242A9D"/>
    <w:rsid w:val="0024338E"/>
    <w:rsid w:val="0024426E"/>
    <w:rsid w:val="0024454B"/>
    <w:rsid w:val="00244E92"/>
    <w:rsid w:val="002461A3"/>
    <w:rsid w:val="00250EE1"/>
    <w:rsid w:val="00251167"/>
    <w:rsid w:val="002528C3"/>
    <w:rsid w:val="00253D7B"/>
    <w:rsid w:val="00253E36"/>
    <w:rsid w:val="00256928"/>
    <w:rsid w:val="00265943"/>
    <w:rsid w:val="002668EA"/>
    <w:rsid w:val="00266CD1"/>
    <w:rsid w:val="00270355"/>
    <w:rsid w:val="002712E1"/>
    <w:rsid w:val="0027332B"/>
    <w:rsid w:val="00282A43"/>
    <w:rsid w:val="002846A3"/>
    <w:rsid w:val="002848F6"/>
    <w:rsid w:val="00290BCE"/>
    <w:rsid w:val="00291311"/>
    <w:rsid w:val="00292D23"/>
    <w:rsid w:val="00296122"/>
    <w:rsid w:val="0029631F"/>
    <w:rsid w:val="002A1CEF"/>
    <w:rsid w:val="002A360B"/>
    <w:rsid w:val="002A39D0"/>
    <w:rsid w:val="002A5090"/>
    <w:rsid w:val="002A52AA"/>
    <w:rsid w:val="002A5C1C"/>
    <w:rsid w:val="002A6F90"/>
    <w:rsid w:val="002B06CF"/>
    <w:rsid w:val="002B083B"/>
    <w:rsid w:val="002B0A04"/>
    <w:rsid w:val="002B0CD3"/>
    <w:rsid w:val="002B1053"/>
    <w:rsid w:val="002B2C5E"/>
    <w:rsid w:val="002B7117"/>
    <w:rsid w:val="002B715B"/>
    <w:rsid w:val="002B72FC"/>
    <w:rsid w:val="002C0D34"/>
    <w:rsid w:val="002C0F9B"/>
    <w:rsid w:val="002C517E"/>
    <w:rsid w:val="002C7418"/>
    <w:rsid w:val="002D0A37"/>
    <w:rsid w:val="002D1AC6"/>
    <w:rsid w:val="002D60B0"/>
    <w:rsid w:val="002D620D"/>
    <w:rsid w:val="002E0295"/>
    <w:rsid w:val="002E02B1"/>
    <w:rsid w:val="002E314A"/>
    <w:rsid w:val="002E3781"/>
    <w:rsid w:val="002E5DE4"/>
    <w:rsid w:val="002E7934"/>
    <w:rsid w:val="002F08B2"/>
    <w:rsid w:val="002F1535"/>
    <w:rsid w:val="002F1741"/>
    <w:rsid w:val="002F2E07"/>
    <w:rsid w:val="002F5998"/>
    <w:rsid w:val="00300882"/>
    <w:rsid w:val="00300B7A"/>
    <w:rsid w:val="00301C68"/>
    <w:rsid w:val="003039CF"/>
    <w:rsid w:val="00304200"/>
    <w:rsid w:val="00305588"/>
    <w:rsid w:val="00305E21"/>
    <w:rsid w:val="00306ECA"/>
    <w:rsid w:val="003130F7"/>
    <w:rsid w:val="00315749"/>
    <w:rsid w:val="00316C20"/>
    <w:rsid w:val="00321A4E"/>
    <w:rsid w:val="00323854"/>
    <w:rsid w:val="00323BB7"/>
    <w:rsid w:val="00325A7C"/>
    <w:rsid w:val="003263F3"/>
    <w:rsid w:val="00327BA6"/>
    <w:rsid w:val="0033025A"/>
    <w:rsid w:val="00331375"/>
    <w:rsid w:val="003317F7"/>
    <w:rsid w:val="0033652D"/>
    <w:rsid w:val="00336A3C"/>
    <w:rsid w:val="0034314B"/>
    <w:rsid w:val="00343E8F"/>
    <w:rsid w:val="003467A9"/>
    <w:rsid w:val="00351600"/>
    <w:rsid w:val="0035476E"/>
    <w:rsid w:val="00356B3E"/>
    <w:rsid w:val="00360724"/>
    <w:rsid w:val="00364524"/>
    <w:rsid w:val="003648B5"/>
    <w:rsid w:val="00364DF7"/>
    <w:rsid w:val="00370BFF"/>
    <w:rsid w:val="0037166B"/>
    <w:rsid w:val="0037222B"/>
    <w:rsid w:val="0037257B"/>
    <w:rsid w:val="00377FEF"/>
    <w:rsid w:val="003844AF"/>
    <w:rsid w:val="00384B07"/>
    <w:rsid w:val="00384B47"/>
    <w:rsid w:val="00384E9F"/>
    <w:rsid w:val="003850C2"/>
    <w:rsid w:val="00386144"/>
    <w:rsid w:val="003906CF"/>
    <w:rsid w:val="003910DD"/>
    <w:rsid w:val="00392833"/>
    <w:rsid w:val="003A142F"/>
    <w:rsid w:val="003A231B"/>
    <w:rsid w:val="003A523C"/>
    <w:rsid w:val="003A69DE"/>
    <w:rsid w:val="003A7806"/>
    <w:rsid w:val="003B0FF8"/>
    <w:rsid w:val="003B2BB8"/>
    <w:rsid w:val="003B7005"/>
    <w:rsid w:val="003C1369"/>
    <w:rsid w:val="003C7034"/>
    <w:rsid w:val="003D26D6"/>
    <w:rsid w:val="003D34FF"/>
    <w:rsid w:val="003D49ED"/>
    <w:rsid w:val="003D4AAA"/>
    <w:rsid w:val="003D51FD"/>
    <w:rsid w:val="003D5407"/>
    <w:rsid w:val="003D69F1"/>
    <w:rsid w:val="003E1773"/>
    <w:rsid w:val="003E2012"/>
    <w:rsid w:val="003E2C5C"/>
    <w:rsid w:val="003E5E16"/>
    <w:rsid w:val="003E77C8"/>
    <w:rsid w:val="003F18B8"/>
    <w:rsid w:val="003F1D92"/>
    <w:rsid w:val="003F25BF"/>
    <w:rsid w:val="003F4CFA"/>
    <w:rsid w:val="003F5850"/>
    <w:rsid w:val="003F7C7B"/>
    <w:rsid w:val="0040062A"/>
    <w:rsid w:val="00400B35"/>
    <w:rsid w:val="00403273"/>
    <w:rsid w:val="00404B87"/>
    <w:rsid w:val="004057D2"/>
    <w:rsid w:val="00406AAE"/>
    <w:rsid w:val="004107A4"/>
    <w:rsid w:val="00410954"/>
    <w:rsid w:val="00411592"/>
    <w:rsid w:val="00412E46"/>
    <w:rsid w:val="00416FB6"/>
    <w:rsid w:val="00421BA5"/>
    <w:rsid w:val="0042263F"/>
    <w:rsid w:val="004227A6"/>
    <w:rsid w:val="0042280A"/>
    <w:rsid w:val="00425C4A"/>
    <w:rsid w:val="00426EB4"/>
    <w:rsid w:val="00427FDC"/>
    <w:rsid w:val="00430A83"/>
    <w:rsid w:val="004355C1"/>
    <w:rsid w:val="0043738E"/>
    <w:rsid w:val="00440A17"/>
    <w:rsid w:val="00443858"/>
    <w:rsid w:val="0044477D"/>
    <w:rsid w:val="00446FB5"/>
    <w:rsid w:val="00450184"/>
    <w:rsid w:val="004519A6"/>
    <w:rsid w:val="0045614E"/>
    <w:rsid w:val="00456F46"/>
    <w:rsid w:val="004573DB"/>
    <w:rsid w:val="00460EB3"/>
    <w:rsid w:val="00461753"/>
    <w:rsid w:val="00461EB5"/>
    <w:rsid w:val="00463A7E"/>
    <w:rsid w:val="00464247"/>
    <w:rsid w:val="00464932"/>
    <w:rsid w:val="00464D57"/>
    <w:rsid w:val="004658AE"/>
    <w:rsid w:val="00466536"/>
    <w:rsid w:val="00466F00"/>
    <w:rsid w:val="00467A86"/>
    <w:rsid w:val="00473777"/>
    <w:rsid w:val="0047489A"/>
    <w:rsid w:val="0047734C"/>
    <w:rsid w:val="004806B9"/>
    <w:rsid w:val="00481E08"/>
    <w:rsid w:val="00482868"/>
    <w:rsid w:val="00490BA2"/>
    <w:rsid w:val="00490C0E"/>
    <w:rsid w:val="00491103"/>
    <w:rsid w:val="00491748"/>
    <w:rsid w:val="0049215D"/>
    <w:rsid w:val="0049375B"/>
    <w:rsid w:val="00493A60"/>
    <w:rsid w:val="0049407D"/>
    <w:rsid w:val="0049718D"/>
    <w:rsid w:val="004A10A6"/>
    <w:rsid w:val="004A114E"/>
    <w:rsid w:val="004A144D"/>
    <w:rsid w:val="004A2ED4"/>
    <w:rsid w:val="004A341F"/>
    <w:rsid w:val="004A4D8C"/>
    <w:rsid w:val="004A6A0D"/>
    <w:rsid w:val="004A6C66"/>
    <w:rsid w:val="004B105F"/>
    <w:rsid w:val="004B225E"/>
    <w:rsid w:val="004B3094"/>
    <w:rsid w:val="004B3B73"/>
    <w:rsid w:val="004B413A"/>
    <w:rsid w:val="004B54CA"/>
    <w:rsid w:val="004B6791"/>
    <w:rsid w:val="004B70FA"/>
    <w:rsid w:val="004B7832"/>
    <w:rsid w:val="004C2B68"/>
    <w:rsid w:val="004C3605"/>
    <w:rsid w:val="004C4C4E"/>
    <w:rsid w:val="004C614D"/>
    <w:rsid w:val="004C6A49"/>
    <w:rsid w:val="004C7856"/>
    <w:rsid w:val="004D12D1"/>
    <w:rsid w:val="004D32B5"/>
    <w:rsid w:val="004E2539"/>
    <w:rsid w:val="004E5CBF"/>
    <w:rsid w:val="004E6D0C"/>
    <w:rsid w:val="004F29AA"/>
    <w:rsid w:val="004F3ADA"/>
    <w:rsid w:val="004F3F17"/>
    <w:rsid w:val="004F47E3"/>
    <w:rsid w:val="004F63BD"/>
    <w:rsid w:val="004F64C8"/>
    <w:rsid w:val="004F6AA9"/>
    <w:rsid w:val="00501E85"/>
    <w:rsid w:val="00502DFD"/>
    <w:rsid w:val="005053D2"/>
    <w:rsid w:val="005055A5"/>
    <w:rsid w:val="0051264A"/>
    <w:rsid w:val="00515E25"/>
    <w:rsid w:val="0051739C"/>
    <w:rsid w:val="00517CEB"/>
    <w:rsid w:val="005211B1"/>
    <w:rsid w:val="005214AA"/>
    <w:rsid w:val="00521701"/>
    <w:rsid w:val="00524FF3"/>
    <w:rsid w:val="005254F6"/>
    <w:rsid w:val="0053126C"/>
    <w:rsid w:val="005317D7"/>
    <w:rsid w:val="005343D1"/>
    <w:rsid w:val="00534BFF"/>
    <w:rsid w:val="005353E2"/>
    <w:rsid w:val="00542E0B"/>
    <w:rsid w:val="005473A4"/>
    <w:rsid w:val="00547915"/>
    <w:rsid w:val="00551578"/>
    <w:rsid w:val="00552B85"/>
    <w:rsid w:val="00553552"/>
    <w:rsid w:val="00553811"/>
    <w:rsid w:val="00553FE8"/>
    <w:rsid w:val="00554411"/>
    <w:rsid w:val="00561398"/>
    <w:rsid w:val="0056143E"/>
    <w:rsid w:val="00561869"/>
    <w:rsid w:val="00561E24"/>
    <w:rsid w:val="00562D92"/>
    <w:rsid w:val="0056613E"/>
    <w:rsid w:val="005666AE"/>
    <w:rsid w:val="00567AD6"/>
    <w:rsid w:val="00570075"/>
    <w:rsid w:val="00571841"/>
    <w:rsid w:val="00571D6C"/>
    <w:rsid w:val="00571DDA"/>
    <w:rsid w:val="00572EC5"/>
    <w:rsid w:val="0057324D"/>
    <w:rsid w:val="00573421"/>
    <w:rsid w:val="00574CD9"/>
    <w:rsid w:val="0057564A"/>
    <w:rsid w:val="00576CFD"/>
    <w:rsid w:val="00577786"/>
    <w:rsid w:val="00577C3F"/>
    <w:rsid w:val="00584AE6"/>
    <w:rsid w:val="005857CF"/>
    <w:rsid w:val="00586824"/>
    <w:rsid w:val="00586AE9"/>
    <w:rsid w:val="0058709A"/>
    <w:rsid w:val="005902E3"/>
    <w:rsid w:val="005905D5"/>
    <w:rsid w:val="00593EBD"/>
    <w:rsid w:val="00593F88"/>
    <w:rsid w:val="00594C19"/>
    <w:rsid w:val="00596297"/>
    <w:rsid w:val="00596422"/>
    <w:rsid w:val="005974D5"/>
    <w:rsid w:val="005A4DDD"/>
    <w:rsid w:val="005A66D3"/>
    <w:rsid w:val="005B4E94"/>
    <w:rsid w:val="005B5383"/>
    <w:rsid w:val="005B5608"/>
    <w:rsid w:val="005C2C36"/>
    <w:rsid w:val="005C3042"/>
    <w:rsid w:val="005C38AD"/>
    <w:rsid w:val="005C3959"/>
    <w:rsid w:val="005C3AA9"/>
    <w:rsid w:val="005C51E1"/>
    <w:rsid w:val="005C774B"/>
    <w:rsid w:val="005D0C1E"/>
    <w:rsid w:val="005D1471"/>
    <w:rsid w:val="005D489B"/>
    <w:rsid w:val="005D5F1F"/>
    <w:rsid w:val="005D7135"/>
    <w:rsid w:val="005E0A7E"/>
    <w:rsid w:val="005E102F"/>
    <w:rsid w:val="005E2511"/>
    <w:rsid w:val="005E37B1"/>
    <w:rsid w:val="005E56AD"/>
    <w:rsid w:val="005E57A2"/>
    <w:rsid w:val="005E5C84"/>
    <w:rsid w:val="005F38D8"/>
    <w:rsid w:val="005F4CD6"/>
    <w:rsid w:val="005F60FD"/>
    <w:rsid w:val="005F6F38"/>
    <w:rsid w:val="00601387"/>
    <w:rsid w:val="00601F38"/>
    <w:rsid w:val="00610E7F"/>
    <w:rsid w:val="00611B81"/>
    <w:rsid w:val="0061477E"/>
    <w:rsid w:val="006161CE"/>
    <w:rsid w:val="006165D4"/>
    <w:rsid w:val="00621C25"/>
    <w:rsid w:val="00621D9B"/>
    <w:rsid w:val="006223FB"/>
    <w:rsid w:val="0062691C"/>
    <w:rsid w:val="006270E7"/>
    <w:rsid w:val="0063173D"/>
    <w:rsid w:val="00634AEC"/>
    <w:rsid w:val="00634D70"/>
    <w:rsid w:val="00635474"/>
    <w:rsid w:val="00636EF7"/>
    <w:rsid w:val="00641F55"/>
    <w:rsid w:val="0064272B"/>
    <w:rsid w:val="006430CE"/>
    <w:rsid w:val="00647637"/>
    <w:rsid w:val="00653D68"/>
    <w:rsid w:val="006569B7"/>
    <w:rsid w:val="00660CA4"/>
    <w:rsid w:val="00662DB3"/>
    <w:rsid w:val="00662EF3"/>
    <w:rsid w:val="00663BBD"/>
    <w:rsid w:val="00664B38"/>
    <w:rsid w:val="00665ADC"/>
    <w:rsid w:val="00665B5E"/>
    <w:rsid w:val="006670F5"/>
    <w:rsid w:val="00667AA0"/>
    <w:rsid w:val="0067284F"/>
    <w:rsid w:val="00672A39"/>
    <w:rsid w:val="00672B95"/>
    <w:rsid w:val="006800DE"/>
    <w:rsid w:val="006807E4"/>
    <w:rsid w:val="006826C5"/>
    <w:rsid w:val="0068277D"/>
    <w:rsid w:val="00686984"/>
    <w:rsid w:val="00686F21"/>
    <w:rsid w:val="006874DD"/>
    <w:rsid w:val="00691182"/>
    <w:rsid w:val="006922F0"/>
    <w:rsid w:val="00693267"/>
    <w:rsid w:val="006959DF"/>
    <w:rsid w:val="00695E87"/>
    <w:rsid w:val="006963BB"/>
    <w:rsid w:val="00697A75"/>
    <w:rsid w:val="006A0447"/>
    <w:rsid w:val="006A07A3"/>
    <w:rsid w:val="006A1966"/>
    <w:rsid w:val="006A3692"/>
    <w:rsid w:val="006A4CE7"/>
    <w:rsid w:val="006A51AE"/>
    <w:rsid w:val="006A6FCD"/>
    <w:rsid w:val="006A768B"/>
    <w:rsid w:val="006B16BA"/>
    <w:rsid w:val="006B435D"/>
    <w:rsid w:val="006B4770"/>
    <w:rsid w:val="006B5CD3"/>
    <w:rsid w:val="006B65A8"/>
    <w:rsid w:val="006B7A6E"/>
    <w:rsid w:val="006C053B"/>
    <w:rsid w:val="006C0861"/>
    <w:rsid w:val="006C09E5"/>
    <w:rsid w:val="006C1A68"/>
    <w:rsid w:val="006C2ACE"/>
    <w:rsid w:val="006C2D37"/>
    <w:rsid w:val="006C3497"/>
    <w:rsid w:val="006C472B"/>
    <w:rsid w:val="006C5A7E"/>
    <w:rsid w:val="006C6640"/>
    <w:rsid w:val="006D0665"/>
    <w:rsid w:val="006D3B00"/>
    <w:rsid w:val="006D3E3E"/>
    <w:rsid w:val="006D516D"/>
    <w:rsid w:val="006D583D"/>
    <w:rsid w:val="006D6C5B"/>
    <w:rsid w:val="006E2B02"/>
    <w:rsid w:val="006E30C3"/>
    <w:rsid w:val="006E6D05"/>
    <w:rsid w:val="006F3DF7"/>
    <w:rsid w:val="006F7037"/>
    <w:rsid w:val="006F704B"/>
    <w:rsid w:val="006F7939"/>
    <w:rsid w:val="00702376"/>
    <w:rsid w:val="00702AD5"/>
    <w:rsid w:val="007038FA"/>
    <w:rsid w:val="00703916"/>
    <w:rsid w:val="00704448"/>
    <w:rsid w:val="00705DC0"/>
    <w:rsid w:val="00707877"/>
    <w:rsid w:val="00707949"/>
    <w:rsid w:val="007108B4"/>
    <w:rsid w:val="00713919"/>
    <w:rsid w:val="0071407E"/>
    <w:rsid w:val="00715397"/>
    <w:rsid w:val="00720D01"/>
    <w:rsid w:val="007219F1"/>
    <w:rsid w:val="00722677"/>
    <w:rsid w:val="00723D02"/>
    <w:rsid w:val="00725959"/>
    <w:rsid w:val="00727930"/>
    <w:rsid w:val="00733CBE"/>
    <w:rsid w:val="00737DB8"/>
    <w:rsid w:val="00740E16"/>
    <w:rsid w:val="00740F99"/>
    <w:rsid w:val="007430AD"/>
    <w:rsid w:val="007434ED"/>
    <w:rsid w:val="00743E0D"/>
    <w:rsid w:val="00744E0A"/>
    <w:rsid w:val="00753D13"/>
    <w:rsid w:val="00754013"/>
    <w:rsid w:val="007556DB"/>
    <w:rsid w:val="00757BC6"/>
    <w:rsid w:val="00760454"/>
    <w:rsid w:val="00760A59"/>
    <w:rsid w:val="0076133B"/>
    <w:rsid w:val="00761BEB"/>
    <w:rsid w:val="007635B5"/>
    <w:rsid w:val="00766495"/>
    <w:rsid w:val="00767375"/>
    <w:rsid w:val="007728DB"/>
    <w:rsid w:val="00772E99"/>
    <w:rsid w:val="00773A49"/>
    <w:rsid w:val="00773E95"/>
    <w:rsid w:val="00777233"/>
    <w:rsid w:val="00780C63"/>
    <w:rsid w:val="00783177"/>
    <w:rsid w:val="00784C2F"/>
    <w:rsid w:val="00785261"/>
    <w:rsid w:val="007864C5"/>
    <w:rsid w:val="00786A64"/>
    <w:rsid w:val="00791003"/>
    <w:rsid w:val="0079424A"/>
    <w:rsid w:val="00794280"/>
    <w:rsid w:val="00795C61"/>
    <w:rsid w:val="007962FA"/>
    <w:rsid w:val="007A1AAF"/>
    <w:rsid w:val="007A3A6C"/>
    <w:rsid w:val="007A50AA"/>
    <w:rsid w:val="007A61DC"/>
    <w:rsid w:val="007A6E93"/>
    <w:rsid w:val="007A6EF5"/>
    <w:rsid w:val="007B0256"/>
    <w:rsid w:val="007B2684"/>
    <w:rsid w:val="007B36D0"/>
    <w:rsid w:val="007B5F38"/>
    <w:rsid w:val="007C220E"/>
    <w:rsid w:val="007C72EC"/>
    <w:rsid w:val="007C7E6B"/>
    <w:rsid w:val="007C7E94"/>
    <w:rsid w:val="007D32B3"/>
    <w:rsid w:val="007D34DE"/>
    <w:rsid w:val="007D4636"/>
    <w:rsid w:val="007D5584"/>
    <w:rsid w:val="007D67A2"/>
    <w:rsid w:val="007D740E"/>
    <w:rsid w:val="007E06BE"/>
    <w:rsid w:val="007E21B6"/>
    <w:rsid w:val="007E5A5E"/>
    <w:rsid w:val="007E631E"/>
    <w:rsid w:val="007F0396"/>
    <w:rsid w:val="007F20CB"/>
    <w:rsid w:val="007F25E2"/>
    <w:rsid w:val="007F4229"/>
    <w:rsid w:val="007F4EA2"/>
    <w:rsid w:val="007F7695"/>
    <w:rsid w:val="0080023E"/>
    <w:rsid w:val="0080055C"/>
    <w:rsid w:val="00800578"/>
    <w:rsid w:val="00801B8F"/>
    <w:rsid w:val="008046E6"/>
    <w:rsid w:val="0080597C"/>
    <w:rsid w:val="008062B3"/>
    <w:rsid w:val="00810A4C"/>
    <w:rsid w:val="00814B06"/>
    <w:rsid w:val="00815A27"/>
    <w:rsid w:val="008165A7"/>
    <w:rsid w:val="0081668A"/>
    <w:rsid w:val="00816916"/>
    <w:rsid w:val="00816CD4"/>
    <w:rsid w:val="00823314"/>
    <w:rsid w:val="00823437"/>
    <w:rsid w:val="00825B8A"/>
    <w:rsid w:val="008265A0"/>
    <w:rsid w:val="008276A8"/>
    <w:rsid w:val="00831A31"/>
    <w:rsid w:val="00831B2D"/>
    <w:rsid w:val="00833913"/>
    <w:rsid w:val="0083469B"/>
    <w:rsid w:val="00836CC7"/>
    <w:rsid w:val="00841AF2"/>
    <w:rsid w:val="00846F65"/>
    <w:rsid w:val="00851763"/>
    <w:rsid w:val="00851BA0"/>
    <w:rsid w:val="008524DC"/>
    <w:rsid w:val="0085447C"/>
    <w:rsid w:val="00856CAA"/>
    <w:rsid w:val="00857B9F"/>
    <w:rsid w:val="008616DF"/>
    <w:rsid w:val="00862D93"/>
    <w:rsid w:val="00864712"/>
    <w:rsid w:val="008652BF"/>
    <w:rsid w:val="008653C7"/>
    <w:rsid w:val="00865E55"/>
    <w:rsid w:val="00867296"/>
    <w:rsid w:val="0087079D"/>
    <w:rsid w:val="0087083B"/>
    <w:rsid w:val="00870BFE"/>
    <w:rsid w:val="008715A4"/>
    <w:rsid w:val="008724EA"/>
    <w:rsid w:val="008835E3"/>
    <w:rsid w:val="00884280"/>
    <w:rsid w:val="00886C15"/>
    <w:rsid w:val="0089014A"/>
    <w:rsid w:val="00891E8F"/>
    <w:rsid w:val="00893710"/>
    <w:rsid w:val="008A1547"/>
    <w:rsid w:val="008A1DB0"/>
    <w:rsid w:val="008A2A0A"/>
    <w:rsid w:val="008A52FF"/>
    <w:rsid w:val="008A6238"/>
    <w:rsid w:val="008A6D8E"/>
    <w:rsid w:val="008A739B"/>
    <w:rsid w:val="008B731C"/>
    <w:rsid w:val="008B73AA"/>
    <w:rsid w:val="008C00DE"/>
    <w:rsid w:val="008C58F6"/>
    <w:rsid w:val="008C5E23"/>
    <w:rsid w:val="008C6804"/>
    <w:rsid w:val="008D063F"/>
    <w:rsid w:val="008D0888"/>
    <w:rsid w:val="008D18CF"/>
    <w:rsid w:val="008D23A9"/>
    <w:rsid w:val="008D44B0"/>
    <w:rsid w:val="008D79D2"/>
    <w:rsid w:val="008D7C85"/>
    <w:rsid w:val="008E05C7"/>
    <w:rsid w:val="008E2699"/>
    <w:rsid w:val="008E38ED"/>
    <w:rsid w:val="008E52AB"/>
    <w:rsid w:val="008E5613"/>
    <w:rsid w:val="008F0695"/>
    <w:rsid w:val="008F31FD"/>
    <w:rsid w:val="008F399B"/>
    <w:rsid w:val="008F3C8D"/>
    <w:rsid w:val="008F4C45"/>
    <w:rsid w:val="009007FA"/>
    <w:rsid w:val="009018E8"/>
    <w:rsid w:val="009022B4"/>
    <w:rsid w:val="009028F3"/>
    <w:rsid w:val="00904064"/>
    <w:rsid w:val="00904BC9"/>
    <w:rsid w:val="00906A86"/>
    <w:rsid w:val="00906E0D"/>
    <w:rsid w:val="009079FB"/>
    <w:rsid w:val="00910769"/>
    <w:rsid w:val="00910F6E"/>
    <w:rsid w:val="009119B9"/>
    <w:rsid w:val="00914509"/>
    <w:rsid w:val="0091455C"/>
    <w:rsid w:val="009158B5"/>
    <w:rsid w:val="00916017"/>
    <w:rsid w:val="00917D28"/>
    <w:rsid w:val="0092086D"/>
    <w:rsid w:val="00921D8A"/>
    <w:rsid w:val="009225F0"/>
    <w:rsid w:val="00923ADA"/>
    <w:rsid w:val="00923ED2"/>
    <w:rsid w:val="00924CE7"/>
    <w:rsid w:val="00925AF1"/>
    <w:rsid w:val="00927390"/>
    <w:rsid w:val="00930374"/>
    <w:rsid w:val="0093129E"/>
    <w:rsid w:val="00934B00"/>
    <w:rsid w:val="0094103C"/>
    <w:rsid w:val="00942245"/>
    <w:rsid w:val="009440AC"/>
    <w:rsid w:val="0094465F"/>
    <w:rsid w:val="00946A37"/>
    <w:rsid w:val="00946E60"/>
    <w:rsid w:val="009477DA"/>
    <w:rsid w:val="00947C12"/>
    <w:rsid w:val="00950431"/>
    <w:rsid w:val="009504B3"/>
    <w:rsid w:val="00951FED"/>
    <w:rsid w:val="00953324"/>
    <w:rsid w:val="0095355B"/>
    <w:rsid w:val="009550B5"/>
    <w:rsid w:val="0095530C"/>
    <w:rsid w:val="00956845"/>
    <w:rsid w:val="00957758"/>
    <w:rsid w:val="0096026D"/>
    <w:rsid w:val="00961792"/>
    <w:rsid w:val="00962CBC"/>
    <w:rsid w:val="009634A5"/>
    <w:rsid w:val="00966868"/>
    <w:rsid w:val="00971DD0"/>
    <w:rsid w:val="00973A7E"/>
    <w:rsid w:val="00973F5B"/>
    <w:rsid w:val="00974375"/>
    <w:rsid w:val="0097599B"/>
    <w:rsid w:val="00977303"/>
    <w:rsid w:val="0098014F"/>
    <w:rsid w:val="009803DA"/>
    <w:rsid w:val="00980713"/>
    <w:rsid w:val="009821DA"/>
    <w:rsid w:val="00982D5B"/>
    <w:rsid w:val="00982E59"/>
    <w:rsid w:val="009869FF"/>
    <w:rsid w:val="00987163"/>
    <w:rsid w:val="00987D15"/>
    <w:rsid w:val="00992A6D"/>
    <w:rsid w:val="009944C5"/>
    <w:rsid w:val="00996ED2"/>
    <w:rsid w:val="009A2682"/>
    <w:rsid w:val="009A3A55"/>
    <w:rsid w:val="009A41BF"/>
    <w:rsid w:val="009A6953"/>
    <w:rsid w:val="009B09C1"/>
    <w:rsid w:val="009B23CB"/>
    <w:rsid w:val="009B39F1"/>
    <w:rsid w:val="009B3AF2"/>
    <w:rsid w:val="009B40B7"/>
    <w:rsid w:val="009B51F8"/>
    <w:rsid w:val="009B585B"/>
    <w:rsid w:val="009B5A07"/>
    <w:rsid w:val="009C02FD"/>
    <w:rsid w:val="009C55A9"/>
    <w:rsid w:val="009C6810"/>
    <w:rsid w:val="009C777B"/>
    <w:rsid w:val="009D0A7C"/>
    <w:rsid w:val="009D248D"/>
    <w:rsid w:val="009D3038"/>
    <w:rsid w:val="009D3115"/>
    <w:rsid w:val="009E0945"/>
    <w:rsid w:val="009E2414"/>
    <w:rsid w:val="009E3BBD"/>
    <w:rsid w:val="009E5AB8"/>
    <w:rsid w:val="009E5D65"/>
    <w:rsid w:val="009E7891"/>
    <w:rsid w:val="009F13E7"/>
    <w:rsid w:val="009F7605"/>
    <w:rsid w:val="009F7F5F"/>
    <w:rsid w:val="00A10F56"/>
    <w:rsid w:val="00A11341"/>
    <w:rsid w:val="00A12C56"/>
    <w:rsid w:val="00A12D9B"/>
    <w:rsid w:val="00A21633"/>
    <w:rsid w:val="00A21D37"/>
    <w:rsid w:val="00A21DD1"/>
    <w:rsid w:val="00A24345"/>
    <w:rsid w:val="00A24E88"/>
    <w:rsid w:val="00A27491"/>
    <w:rsid w:val="00A303C6"/>
    <w:rsid w:val="00A306CC"/>
    <w:rsid w:val="00A30916"/>
    <w:rsid w:val="00A3122F"/>
    <w:rsid w:val="00A35D7E"/>
    <w:rsid w:val="00A36DD6"/>
    <w:rsid w:val="00A3724B"/>
    <w:rsid w:val="00A37C08"/>
    <w:rsid w:val="00A37E27"/>
    <w:rsid w:val="00A431E1"/>
    <w:rsid w:val="00A43A9C"/>
    <w:rsid w:val="00A441D7"/>
    <w:rsid w:val="00A4462C"/>
    <w:rsid w:val="00A45307"/>
    <w:rsid w:val="00A454B8"/>
    <w:rsid w:val="00A46ADA"/>
    <w:rsid w:val="00A5370E"/>
    <w:rsid w:val="00A61142"/>
    <w:rsid w:val="00A614A7"/>
    <w:rsid w:val="00A62F42"/>
    <w:rsid w:val="00A64374"/>
    <w:rsid w:val="00A65185"/>
    <w:rsid w:val="00A7250A"/>
    <w:rsid w:val="00A745F1"/>
    <w:rsid w:val="00A74B49"/>
    <w:rsid w:val="00A767FF"/>
    <w:rsid w:val="00A76AEB"/>
    <w:rsid w:val="00A8529B"/>
    <w:rsid w:val="00A90B35"/>
    <w:rsid w:val="00A917F2"/>
    <w:rsid w:val="00A921DA"/>
    <w:rsid w:val="00A95627"/>
    <w:rsid w:val="00A96EE8"/>
    <w:rsid w:val="00A97F3E"/>
    <w:rsid w:val="00AA0A49"/>
    <w:rsid w:val="00AA0EF2"/>
    <w:rsid w:val="00AA19A4"/>
    <w:rsid w:val="00AA4023"/>
    <w:rsid w:val="00AA41F0"/>
    <w:rsid w:val="00AA47EA"/>
    <w:rsid w:val="00AA4B4A"/>
    <w:rsid w:val="00AB1B32"/>
    <w:rsid w:val="00AB1F16"/>
    <w:rsid w:val="00AB3BA8"/>
    <w:rsid w:val="00AB4C41"/>
    <w:rsid w:val="00AB4E4A"/>
    <w:rsid w:val="00AB55A1"/>
    <w:rsid w:val="00AB55E0"/>
    <w:rsid w:val="00AC29A8"/>
    <w:rsid w:val="00AC2D8F"/>
    <w:rsid w:val="00AC3EA4"/>
    <w:rsid w:val="00AC406C"/>
    <w:rsid w:val="00AC66AA"/>
    <w:rsid w:val="00AD0007"/>
    <w:rsid w:val="00AD10EA"/>
    <w:rsid w:val="00AD233D"/>
    <w:rsid w:val="00AD2B33"/>
    <w:rsid w:val="00AD3503"/>
    <w:rsid w:val="00AD53F7"/>
    <w:rsid w:val="00AE0C0B"/>
    <w:rsid w:val="00AE2447"/>
    <w:rsid w:val="00AE3826"/>
    <w:rsid w:val="00AE4BDD"/>
    <w:rsid w:val="00AF0942"/>
    <w:rsid w:val="00AF0B99"/>
    <w:rsid w:val="00AF0D92"/>
    <w:rsid w:val="00AF1182"/>
    <w:rsid w:val="00AF147D"/>
    <w:rsid w:val="00AF195F"/>
    <w:rsid w:val="00AF2212"/>
    <w:rsid w:val="00AF3FB4"/>
    <w:rsid w:val="00AF476D"/>
    <w:rsid w:val="00AF554A"/>
    <w:rsid w:val="00AF5FCB"/>
    <w:rsid w:val="00AF6E37"/>
    <w:rsid w:val="00B00EBC"/>
    <w:rsid w:val="00B017F8"/>
    <w:rsid w:val="00B03E18"/>
    <w:rsid w:val="00B05322"/>
    <w:rsid w:val="00B054DE"/>
    <w:rsid w:val="00B064BB"/>
    <w:rsid w:val="00B064CE"/>
    <w:rsid w:val="00B10B88"/>
    <w:rsid w:val="00B11F70"/>
    <w:rsid w:val="00B1295A"/>
    <w:rsid w:val="00B15674"/>
    <w:rsid w:val="00B15B7F"/>
    <w:rsid w:val="00B16081"/>
    <w:rsid w:val="00B16798"/>
    <w:rsid w:val="00B16E0A"/>
    <w:rsid w:val="00B223FB"/>
    <w:rsid w:val="00B27036"/>
    <w:rsid w:val="00B30053"/>
    <w:rsid w:val="00B34B12"/>
    <w:rsid w:val="00B376E2"/>
    <w:rsid w:val="00B37B05"/>
    <w:rsid w:val="00B37E15"/>
    <w:rsid w:val="00B40A27"/>
    <w:rsid w:val="00B410B6"/>
    <w:rsid w:val="00B4308E"/>
    <w:rsid w:val="00B43903"/>
    <w:rsid w:val="00B4438E"/>
    <w:rsid w:val="00B44A5B"/>
    <w:rsid w:val="00B463BD"/>
    <w:rsid w:val="00B50CC9"/>
    <w:rsid w:val="00B525E7"/>
    <w:rsid w:val="00B52A63"/>
    <w:rsid w:val="00B539DF"/>
    <w:rsid w:val="00B53AB5"/>
    <w:rsid w:val="00B5519E"/>
    <w:rsid w:val="00B55EA9"/>
    <w:rsid w:val="00B5647A"/>
    <w:rsid w:val="00B60C61"/>
    <w:rsid w:val="00B610E2"/>
    <w:rsid w:val="00B647E6"/>
    <w:rsid w:val="00B67BD0"/>
    <w:rsid w:val="00B719D3"/>
    <w:rsid w:val="00B71FAD"/>
    <w:rsid w:val="00B72226"/>
    <w:rsid w:val="00B72957"/>
    <w:rsid w:val="00B75033"/>
    <w:rsid w:val="00B80565"/>
    <w:rsid w:val="00B80752"/>
    <w:rsid w:val="00B87F5E"/>
    <w:rsid w:val="00B92CA0"/>
    <w:rsid w:val="00B92EC9"/>
    <w:rsid w:val="00B938A3"/>
    <w:rsid w:val="00B95E41"/>
    <w:rsid w:val="00B96175"/>
    <w:rsid w:val="00B963E3"/>
    <w:rsid w:val="00B968FE"/>
    <w:rsid w:val="00BA1DB0"/>
    <w:rsid w:val="00BA24EF"/>
    <w:rsid w:val="00BA2DB9"/>
    <w:rsid w:val="00BA59B2"/>
    <w:rsid w:val="00BA5A5E"/>
    <w:rsid w:val="00BA6009"/>
    <w:rsid w:val="00BA6FA2"/>
    <w:rsid w:val="00BB5149"/>
    <w:rsid w:val="00BB6802"/>
    <w:rsid w:val="00BC011E"/>
    <w:rsid w:val="00BC1995"/>
    <w:rsid w:val="00BC354F"/>
    <w:rsid w:val="00BC4527"/>
    <w:rsid w:val="00BC5974"/>
    <w:rsid w:val="00BC5C18"/>
    <w:rsid w:val="00BD2CDF"/>
    <w:rsid w:val="00BD438B"/>
    <w:rsid w:val="00BD52E8"/>
    <w:rsid w:val="00BD5C84"/>
    <w:rsid w:val="00BD5D2B"/>
    <w:rsid w:val="00BE001C"/>
    <w:rsid w:val="00BE3966"/>
    <w:rsid w:val="00BE5AA1"/>
    <w:rsid w:val="00BE632A"/>
    <w:rsid w:val="00BE7148"/>
    <w:rsid w:val="00BF1D61"/>
    <w:rsid w:val="00BF31C6"/>
    <w:rsid w:val="00BF56D6"/>
    <w:rsid w:val="00BF573D"/>
    <w:rsid w:val="00BF6258"/>
    <w:rsid w:val="00C01B13"/>
    <w:rsid w:val="00C01CC1"/>
    <w:rsid w:val="00C020B2"/>
    <w:rsid w:val="00C03E52"/>
    <w:rsid w:val="00C1083F"/>
    <w:rsid w:val="00C12442"/>
    <w:rsid w:val="00C136C9"/>
    <w:rsid w:val="00C14A5C"/>
    <w:rsid w:val="00C15AA4"/>
    <w:rsid w:val="00C16765"/>
    <w:rsid w:val="00C17067"/>
    <w:rsid w:val="00C17306"/>
    <w:rsid w:val="00C1734C"/>
    <w:rsid w:val="00C175EC"/>
    <w:rsid w:val="00C21113"/>
    <w:rsid w:val="00C22682"/>
    <w:rsid w:val="00C26403"/>
    <w:rsid w:val="00C26C21"/>
    <w:rsid w:val="00C31D5B"/>
    <w:rsid w:val="00C3271D"/>
    <w:rsid w:val="00C33ABE"/>
    <w:rsid w:val="00C36865"/>
    <w:rsid w:val="00C37CD0"/>
    <w:rsid w:val="00C42004"/>
    <w:rsid w:val="00C4482F"/>
    <w:rsid w:val="00C44D55"/>
    <w:rsid w:val="00C45836"/>
    <w:rsid w:val="00C46E2A"/>
    <w:rsid w:val="00C46F27"/>
    <w:rsid w:val="00C47A0C"/>
    <w:rsid w:val="00C47E0F"/>
    <w:rsid w:val="00C50F7C"/>
    <w:rsid w:val="00C51629"/>
    <w:rsid w:val="00C531F4"/>
    <w:rsid w:val="00C539A2"/>
    <w:rsid w:val="00C54093"/>
    <w:rsid w:val="00C56C08"/>
    <w:rsid w:val="00C600FC"/>
    <w:rsid w:val="00C6059F"/>
    <w:rsid w:val="00C61BE6"/>
    <w:rsid w:val="00C640DF"/>
    <w:rsid w:val="00C65444"/>
    <w:rsid w:val="00C65CC4"/>
    <w:rsid w:val="00C714F2"/>
    <w:rsid w:val="00C71578"/>
    <w:rsid w:val="00C74A8B"/>
    <w:rsid w:val="00C76472"/>
    <w:rsid w:val="00C8296D"/>
    <w:rsid w:val="00C833E0"/>
    <w:rsid w:val="00C8352E"/>
    <w:rsid w:val="00C8539B"/>
    <w:rsid w:val="00C854C9"/>
    <w:rsid w:val="00C85D47"/>
    <w:rsid w:val="00C868A5"/>
    <w:rsid w:val="00C878CA"/>
    <w:rsid w:val="00C87A0C"/>
    <w:rsid w:val="00C92703"/>
    <w:rsid w:val="00C92AE2"/>
    <w:rsid w:val="00C95091"/>
    <w:rsid w:val="00C95ED4"/>
    <w:rsid w:val="00C96378"/>
    <w:rsid w:val="00C963E6"/>
    <w:rsid w:val="00C96C41"/>
    <w:rsid w:val="00CA0F71"/>
    <w:rsid w:val="00CA32FD"/>
    <w:rsid w:val="00CA765A"/>
    <w:rsid w:val="00CA7F91"/>
    <w:rsid w:val="00CB42DC"/>
    <w:rsid w:val="00CB436B"/>
    <w:rsid w:val="00CB6602"/>
    <w:rsid w:val="00CB6CFE"/>
    <w:rsid w:val="00CC09E4"/>
    <w:rsid w:val="00CC40A0"/>
    <w:rsid w:val="00CC41EC"/>
    <w:rsid w:val="00CC5032"/>
    <w:rsid w:val="00CC5A31"/>
    <w:rsid w:val="00CC6D44"/>
    <w:rsid w:val="00CD0E43"/>
    <w:rsid w:val="00CD0F66"/>
    <w:rsid w:val="00CD1ED9"/>
    <w:rsid w:val="00CD20BD"/>
    <w:rsid w:val="00CD344B"/>
    <w:rsid w:val="00CD35BA"/>
    <w:rsid w:val="00CD393F"/>
    <w:rsid w:val="00CD39F1"/>
    <w:rsid w:val="00CD4D2D"/>
    <w:rsid w:val="00CE106D"/>
    <w:rsid w:val="00CE2373"/>
    <w:rsid w:val="00CE34CA"/>
    <w:rsid w:val="00CE55F2"/>
    <w:rsid w:val="00CF0764"/>
    <w:rsid w:val="00CF258B"/>
    <w:rsid w:val="00CF2E02"/>
    <w:rsid w:val="00CF4DB2"/>
    <w:rsid w:val="00CF688F"/>
    <w:rsid w:val="00CF79B7"/>
    <w:rsid w:val="00D00BE1"/>
    <w:rsid w:val="00D02588"/>
    <w:rsid w:val="00D03DA9"/>
    <w:rsid w:val="00D12EE5"/>
    <w:rsid w:val="00D131E3"/>
    <w:rsid w:val="00D131F8"/>
    <w:rsid w:val="00D13AE1"/>
    <w:rsid w:val="00D13EDF"/>
    <w:rsid w:val="00D14D88"/>
    <w:rsid w:val="00D169B2"/>
    <w:rsid w:val="00D20D1F"/>
    <w:rsid w:val="00D21955"/>
    <w:rsid w:val="00D22393"/>
    <w:rsid w:val="00D22D91"/>
    <w:rsid w:val="00D24310"/>
    <w:rsid w:val="00D3191C"/>
    <w:rsid w:val="00D32A9B"/>
    <w:rsid w:val="00D36770"/>
    <w:rsid w:val="00D4060E"/>
    <w:rsid w:val="00D40808"/>
    <w:rsid w:val="00D40A9B"/>
    <w:rsid w:val="00D41C7D"/>
    <w:rsid w:val="00D4338E"/>
    <w:rsid w:val="00D43676"/>
    <w:rsid w:val="00D442A9"/>
    <w:rsid w:val="00D442DD"/>
    <w:rsid w:val="00D44AEA"/>
    <w:rsid w:val="00D44DA8"/>
    <w:rsid w:val="00D50981"/>
    <w:rsid w:val="00D50C99"/>
    <w:rsid w:val="00D51C4C"/>
    <w:rsid w:val="00D540F8"/>
    <w:rsid w:val="00D552EC"/>
    <w:rsid w:val="00D56FD0"/>
    <w:rsid w:val="00D57CF9"/>
    <w:rsid w:val="00D611C7"/>
    <w:rsid w:val="00D6140B"/>
    <w:rsid w:val="00D61760"/>
    <w:rsid w:val="00D61821"/>
    <w:rsid w:val="00D626F6"/>
    <w:rsid w:val="00D634AF"/>
    <w:rsid w:val="00D6477E"/>
    <w:rsid w:val="00D75B28"/>
    <w:rsid w:val="00D760C3"/>
    <w:rsid w:val="00D76215"/>
    <w:rsid w:val="00D76697"/>
    <w:rsid w:val="00D76F4C"/>
    <w:rsid w:val="00D80165"/>
    <w:rsid w:val="00D846F6"/>
    <w:rsid w:val="00D854EB"/>
    <w:rsid w:val="00D87F4F"/>
    <w:rsid w:val="00D977DA"/>
    <w:rsid w:val="00DA14AE"/>
    <w:rsid w:val="00DA44DA"/>
    <w:rsid w:val="00DA6947"/>
    <w:rsid w:val="00DB158D"/>
    <w:rsid w:val="00DB3AE0"/>
    <w:rsid w:val="00DB6AFB"/>
    <w:rsid w:val="00DB6BC0"/>
    <w:rsid w:val="00DB6CD7"/>
    <w:rsid w:val="00DC1D10"/>
    <w:rsid w:val="00DC25AC"/>
    <w:rsid w:val="00DC4AED"/>
    <w:rsid w:val="00DC4F61"/>
    <w:rsid w:val="00DC50E3"/>
    <w:rsid w:val="00DC591C"/>
    <w:rsid w:val="00DC78F9"/>
    <w:rsid w:val="00DD066D"/>
    <w:rsid w:val="00DD199E"/>
    <w:rsid w:val="00DD3C28"/>
    <w:rsid w:val="00DD3CBB"/>
    <w:rsid w:val="00DE0DB6"/>
    <w:rsid w:val="00DE1A96"/>
    <w:rsid w:val="00DE36A4"/>
    <w:rsid w:val="00DE383F"/>
    <w:rsid w:val="00DE5899"/>
    <w:rsid w:val="00DE664E"/>
    <w:rsid w:val="00DE6776"/>
    <w:rsid w:val="00DF173A"/>
    <w:rsid w:val="00DF31E7"/>
    <w:rsid w:val="00DF437F"/>
    <w:rsid w:val="00DF65FD"/>
    <w:rsid w:val="00DF6942"/>
    <w:rsid w:val="00DF7D2E"/>
    <w:rsid w:val="00E0178A"/>
    <w:rsid w:val="00E01A1B"/>
    <w:rsid w:val="00E02071"/>
    <w:rsid w:val="00E02281"/>
    <w:rsid w:val="00E022EC"/>
    <w:rsid w:val="00E02941"/>
    <w:rsid w:val="00E039E7"/>
    <w:rsid w:val="00E04AAC"/>
    <w:rsid w:val="00E050C4"/>
    <w:rsid w:val="00E05F4F"/>
    <w:rsid w:val="00E06DE7"/>
    <w:rsid w:val="00E10A4C"/>
    <w:rsid w:val="00E12666"/>
    <w:rsid w:val="00E13781"/>
    <w:rsid w:val="00E13B33"/>
    <w:rsid w:val="00E13CEC"/>
    <w:rsid w:val="00E145F0"/>
    <w:rsid w:val="00E20A81"/>
    <w:rsid w:val="00E210FF"/>
    <w:rsid w:val="00E2160D"/>
    <w:rsid w:val="00E2313E"/>
    <w:rsid w:val="00E24AC1"/>
    <w:rsid w:val="00E24DB3"/>
    <w:rsid w:val="00E265BE"/>
    <w:rsid w:val="00E30728"/>
    <w:rsid w:val="00E3375A"/>
    <w:rsid w:val="00E365CC"/>
    <w:rsid w:val="00E36EC6"/>
    <w:rsid w:val="00E41EDA"/>
    <w:rsid w:val="00E42A8B"/>
    <w:rsid w:val="00E43D11"/>
    <w:rsid w:val="00E44732"/>
    <w:rsid w:val="00E447C9"/>
    <w:rsid w:val="00E44E72"/>
    <w:rsid w:val="00E4641A"/>
    <w:rsid w:val="00E5254B"/>
    <w:rsid w:val="00E5409B"/>
    <w:rsid w:val="00E600FD"/>
    <w:rsid w:val="00E6168D"/>
    <w:rsid w:val="00E616D1"/>
    <w:rsid w:val="00E64077"/>
    <w:rsid w:val="00E66AAD"/>
    <w:rsid w:val="00E70EF5"/>
    <w:rsid w:val="00E72053"/>
    <w:rsid w:val="00E7388C"/>
    <w:rsid w:val="00E748C4"/>
    <w:rsid w:val="00E75B02"/>
    <w:rsid w:val="00E763E7"/>
    <w:rsid w:val="00E76663"/>
    <w:rsid w:val="00E810F4"/>
    <w:rsid w:val="00E82246"/>
    <w:rsid w:val="00E82CB1"/>
    <w:rsid w:val="00E85DF9"/>
    <w:rsid w:val="00E8721F"/>
    <w:rsid w:val="00E87732"/>
    <w:rsid w:val="00E8786B"/>
    <w:rsid w:val="00E906FB"/>
    <w:rsid w:val="00E915E2"/>
    <w:rsid w:val="00E93506"/>
    <w:rsid w:val="00E9370E"/>
    <w:rsid w:val="00E9395E"/>
    <w:rsid w:val="00E94C73"/>
    <w:rsid w:val="00EA0A90"/>
    <w:rsid w:val="00EA1FC3"/>
    <w:rsid w:val="00EA4271"/>
    <w:rsid w:val="00EA4C76"/>
    <w:rsid w:val="00EA50CF"/>
    <w:rsid w:val="00EA660D"/>
    <w:rsid w:val="00EA6A90"/>
    <w:rsid w:val="00EB49F6"/>
    <w:rsid w:val="00EB6540"/>
    <w:rsid w:val="00EC0573"/>
    <w:rsid w:val="00EC110B"/>
    <w:rsid w:val="00EC2F8C"/>
    <w:rsid w:val="00EC39BA"/>
    <w:rsid w:val="00EC70AB"/>
    <w:rsid w:val="00EC75D9"/>
    <w:rsid w:val="00EC7ECF"/>
    <w:rsid w:val="00EC7F95"/>
    <w:rsid w:val="00ED1B4F"/>
    <w:rsid w:val="00ED2469"/>
    <w:rsid w:val="00ED3EEF"/>
    <w:rsid w:val="00ED3F49"/>
    <w:rsid w:val="00ED582D"/>
    <w:rsid w:val="00ED5D70"/>
    <w:rsid w:val="00EE216F"/>
    <w:rsid w:val="00EE3706"/>
    <w:rsid w:val="00EE50DC"/>
    <w:rsid w:val="00EE54E1"/>
    <w:rsid w:val="00EE557A"/>
    <w:rsid w:val="00EE5608"/>
    <w:rsid w:val="00EE6613"/>
    <w:rsid w:val="00EF079D"/>
    <w:rsid w:val="00EF1064"/>
    <w:rsid w:val="00EF16AF"/>
    <w:rsid w:val="00EF21AE"/>
    <w:rsid w:val="00EF38FF"/>
    <w:rsid w:val="00F00B33"/>
    <w:rsid w:val="00F012B9"/>
    <w:rsid w:val="00F015E1"/>
    <w:rsid w:val="00F02F2B"/>
    <w:rsid w:val="00F03205"/>
    <w:rsid w:val="00F03281"/>
    <w:rsid w:val="00F0622C"/>
    <w:rsid w:val="00F067CC"/>
    <w:rsid w:val="00F06A8B"/>
    <w:rsid w:val="00F0708E"/>
    <w:rsid w:val="00F0741F"/>
    <w:rsid w:val="00F10D92"/>
    <w:rsid w:val="00F114CA"/>
    <w:rsid w:val="00F135F3"/>
    <w:rsid w:val="00F15B83"/>
    <w:rsid w:val="00F174D4"/>
    <w:rsid w:val="00F20CE0"/>
    <w:rsid w:val="00F2118A"/>
    <w:rsid w:val="00F22B00"/>
    <w:rsid w:val="00F23D53"/>
    <w:rsid w:val="00F247A5"/>
    <w:rsid w:val="00F25833"/>
    <w:rsid w:val="00F25EEA"/>
    <w:rsid w:val="00F27375"/>
    <w:rsid w:val="00F27A2D"/>
    <w:rsid w:val="00F27D16"/>
    <w:rsid w:val="00F353FB"/>
    <w:rsid w:val="00F42D6B"/>
    <w:rsid w:val="00F449E3"/>
    <w:rsid w:val="00F44AEA"/>
    <w:rsid w:val="00F45371"/>
    <w:rsid w:val="00F50A43"/>
    <w:rsid w:val="00F50FA2"/>
    <w:rsid w:val="00F5109C"/>
    <w:rsid w:val="00F53DAF"/>
    <w:rsid w:val="00F54951"/>
    <w:rsid w:val="00F55C58"/>
    <w:rsid w:val="00F57C05"/>
    <w:rsid w:val="00F57FD1"/>
    <w:rsid w:val="00F64F56"/>
    <w:rsid w:val="00F666BA"/>
    <w:rsid w:val="00F67253"/>
    <w:rsid w:val="00F72856"/>
    <w:rsid w:val="00F73E32"/>
    <w:rsid w:val="00F75EA5"/>
    <w:rsid w:val="00F76486"/>
    <w:rsid w:val="00F80447"/>
    <w:rsid w:val="00F81422"/>
    <w:rsid w:val="00F82A33"/>
    <w:rsid w:val="00F830DE"/>
    <w:rsid w:val="00F83842"/>
    <w:rsid w:val="00F83DEE"/>
    <w:rsid w:val="00F84344"/>
    <w:rsid w:val="00F86F41"/>
    <w:rsid w:val="00F87009"/>
    <w:rsid w:val="00F9038D"/>
    <w:rsid w:val="00F90DE2"/>
    <w:rsid w:val="00F90EAD"/>
    <w:rsid w:val="00F91C32"/>
    <w:rsid w:val="00F92A94"/>
    <w:rsid w:val="00F9422F"/>
    <w:rsid w:val="00F95901"/>
    <w:rsid w:val="00F95CF1"/>
    <w:rsid w:val="00F96193"/>
    <w:rsid w:val="00F96D17"/>
    <w:rsid w:val="00FA7907"/>
    <w:rsid w:val="00FB35DE"/>
    <w:rsid w:val="00FB3B6C"/>
    <w:rsid w:val="00FB3BA0"/>
    <w:rsid w:val="00FB4C24"/>
    <w:rsid w:val="00FB5514"/>
    <w:rsid w:val="00FB5664"/>
    <w:rsid w:val="00FB642B"/>
    <w:rsid w:val="00FB67EB"/>
    <w:rsid w:val="00FC3326"/>
    <w:rsid w:val="00FC5228"/>
    <w:rsid w:val="00FC5CEA"/>
    <w:rsid w:val="00FC6AE3"/>
    <w:rsid w:val="00FD364B"/>
    <w:rsid w:val="00FD376A"/>
    <w:rsid w:val="00FD3FD7"/>
    <w:rsid w:val="00FD5ACD"/>
    <w:rsid w:val="00FD5EC6"/>
    <w:rsid w:val="00FD6663"/>
    <w:rsid w:val="00FD7A39"/>
    <w:rsid w:val="00FE0D95"/>
    <w:rsid w:val="00FE4363"/>
    <w:rsid w:val="00FE5367"/>
    <w:rsid w:val="00FE643A"/>
    <w:rsid w:val="00FF0730"/>
    <w:rsid w:val="00FF1002"/>
    <w:rsid w:val="00FF50D4"/>
    <w:rsid w:val="00FF6E8A"/>
    <w:rsid w:val="00FF6FF3"/>
    <w:rsid w:val="00FF7466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D0169D"/>
  <w15:docId w15:val="{F808F68D-004B-E249-AD64-3202A086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7A6"/>
    <w:pPr>
      <w:spacing w:after="220" w:line="264" w:lineRule="auto"/>
    </w:pPr>
    <w:rPr>
      <w:rFonts w:ascii="Arial" w:eastAsiaTheme="minorEastAsia" w:hAnsi="Arial"/>
      <w:lang w:eastAsia="ja-JP"/>
    </w:rPr>
  </w:style>
  <w:style w:type="paragraph" w:styleId="Heading1">
    <w:name w:val="heading 1"/>
    <w:basedOn w:val="Headingcover"/>
    <w:next w:val="Normal"/>
    <w:link w:val="Heading1Char"/>
    <w:uiPriority w:val="9"/>
    <w:qFormat/>
    <w:rsid w:val="00BF1D61"/>
    <w:pPr>
      <w:spacing w:after="0"/>
      <w:jc w:val="center"/>
      <w:outlineLvl w:val="0"/>
    </w:pPr>
    <w:rPr>
      <w:color w:val="0070C0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53E2"/>
    <w:pPr>
      <w:spacing w:before="360" w:after="120"/>
      <w:outlineLvl w:val="1"/>
    </w:pPr>
    <w:rPr>
      <w:rFonts w:eastAsiaTheme="majorEastAsia" w:cstheme="majorBidi"/>
      <w:b/>
      <w:bCs/>
      <w:color w:val="6A2875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36A4"/>
    <w:pPr>
      <w:spacing w:before="240" w:after="120"/>
      <w:outlineLvl w:val="2"/>
    </w:pPr>
    <w:rPr>
      <w:b/>
      <w:color w:val="6A2875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1D61"/>
    <w:pPr>
      <w:spacing w:before="60" w:after="60" w:line="240" w:lineRule="auto"/>
      <w:outlineLvl w:val="3"/>
    </w:pPr>
    <w:rPr>
      <w:b/>
      <w:bCs/>
      <w:color w:val="006A9A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B65CF"/>
    <w:pPr>
      <w:spacing w:after="120"/>
      <w:outlineLvl w:val="4"/>
    </w:pPr>
    <w:rPr>
      <w:i/>
      <w:color w:val="66006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1D61"/>
    <w:rPr>
      <w:rFonts w:ascii="Arial" w:eastAsiaTheme="minorEastAsia" w:hAnsi="Arial" w:cs="Arial"/>
      <w:b/>
      <w:color w:val="0070C0"/>
      <w:sz w:val="48"/>
      <w:szCs w:val="4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5353E2"/>
    <w:rPr>
      <w:rFonts w:ascii="Arial" w:eastAsiaTheme="majorEastAsia" w:hAnsi="Arial" w:cstheme="majorBidi"/>
      <w:b/>
      <w:bCs/>
      <w:color w:val="6A2875"/>
      <w:sz w:val="40"/>
      <w:szCs w:val="26"/>
      <w:lang w:eastAsia="ja-JP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DE36A4"/>
    <w:rPr>
      <w:rFonts w:ascii="Arial" w:eastAsiaTheme="minorEastAsia" w:hAnsi="Arial"/>
      <w:b/>
      <w:color w:val="6A2875"/>
      <w:sz w:val="30"/>
      <w:szCs w:val="30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BF1D61"/>
    <w:rPr>
      <w:rFonts w:ascii="Arial" w:eastAsiaTheme="minorEastAsia" w:hAnsi="Arial"/>
      <w:b/>
      <w:bCs/>
      <w:color w:val="006A9A"/>
      <w:sz w:val="24"/>
      <w:szCs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1B65CF"/>
    <w:rPr>
      <w:rFonts w:ascii="Arial" w:eastAsiaTheme="minorEastAsia" w:hAnsi="Arial"/>
      <w:i/>
      <w:color w:val="66006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List Paragraph1,List Paragraph11,Recommendation,Dot Point,Figure_name,Bullet- First level,Listenabsatz1"/>
    <w:basedOn w:val="Normal"/>
    <w:link w:val="ListParagraphChar"/>
    <w:uiPriority w:val="34"/>
    <w:qFormat/>
    <w:rsid w:val="00904064"/>
    <w:pPr>
      <w:numPr>
        <w:numId w:val="5"/>
      </w:numPr>
      <w:spacing w:after="120"/>
      <w:ind w:left="357" w:hanging="357"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unhideWhenUsed/>
    <w:qFormat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customStyle="1" w:styleId="Headingcover">
    <w:name w:val="Heading cover"/>
    <w:basedOn w:val="Normal"/>
    <w:qFormat/>
    <w:rsid w:val="00904064"/>
    <w:rPr>
      <w:rFonts w:cs="Arial"/>
      <w:b/>
      <w:color w:val="6A2875"/>
      <w:sz w:val="40"/>
      <w:szCs w:val="96"/>
    </w:rPr>
  </w:style>
  <w:style w:type="paragraph" w:styleId="Header">
    <w:name w:val="header"/>
    <w:basedOn w:val="Normal"/>
    <w:link w:val="HeaderChar"/>
    <w:uiPriority w:val="99"/>
    <w:unhideWhenUsed/>
    <w:rsid w:val="00721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9F1"/>
    <w:rPr>
      <w:rFonts w:ascii="Arial" w:eastAsiaTheme="minorEastAsia" w:hAnsi="Arial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721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9F1"/>
    <w:rPr>
      <w:rFonts w:ascii="Arial" w:eastAsiaTheme="minorEastAsia" w:hAnsi="Arial"/>
      <w:szCs w:val="24"/>
      <w:lang w:val="en-US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219F1"/>
  </w:style>
  <w:style w:type="paragraph" w:styleId="BalloonText">
    <w:name w:val="Balloon Text"/>
    <w:basedOn w:val="Normal"/>
    <w:link w:val="BalloonTextChar"/>
    <w:uiPriority w:val="99"/>
    <w:semiHidden/>
    <w:unhideWhenUsed/>
    <w:rsid w:val="0072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9F1"/>
    <w:rPr>
      <w:rFonts w:ascii="Tahoma" w:eastAsiaTheme="minorEastAsia" w:hAnsi="Tahoma" w:cs="Tahoma"/>
      <w:sz w:val="16"/>
      <w:szCs w:val="16"/>
      <w:lang w:val="en-US" w:eastAsia="ja-JP"/>
    </w:rPr>
  </w:style>
  <w:style w:type="paragraph" w:customStyle="1" w:styleId="tablelistbullet">
    <w:name w:val="table list bullet"/>
    <w:basedOn w:val="ListParagraph"/>
    <w:qFormat/>
    <w:rsid w:val="00CC40A0"/>
    <w:pPr>
      <w:numPr>
        <w:numId w:val="1"/>
      </w:numPr>
      <w:tabs>
        <w:tab w:val="num" w:pos="360"/>
      </w:tabs>
      <w:spacing w:line="240" w:lineRule="auto"/>
      <w:ind w:firstLine="0"/>
    </w:pPr>
    <w:rPr>
      <w:rFonts w:eastAsia="MS Mincho" w:cs="FSMe-Bold"/>
      <w:spacing w:val="-2"/>
      <w:szCs w:val="20"/>
      <w:lang w:eastAsia="en-US"/>
    </w:rPr>
  </w:style>
  <w:style w:type="paragraph" w:customStyle="1" w:styleId="BodyText1">
    <w:name w:val="Body Text1"/>
    <w:basedOn w:val="Normal"/>
    <w:qFormat/>
    <w:rsid w:val="004D32B5"/>
    <w:pPr>
      <w:spacing w:after="120" w:line="240" w:lineRule="auto"/>
    </w:pPr>
    <w:rPr>
      <w:rFonts w:eastAsia="MS Mincho" w:cs="FSMe-Bold"/>
      <w:spacing w:val="-2"/>
      <w:sz w:val="20"/>
      <w:szCs w:val="20"/>
      <w:lang w:eastAsia="en-US"/>
    </w:rPr>
  </w:style>
  <w:style w:type="table" w:styleId="LightShading-Accent4">
    <w:name w:val="Light Shading Accent 4"/>
    <w:basedOn w:val="TableNormal"/>
    <w:uiPriority w:val="60"/>
    <w:rsid w:val="004D32B5"/>
    <w:pPr>
      <w:keepLines/>
      <w:spacing w:after="80" w:line="240" w:lineRule="auto"/>
      <w:ind w:left="113" w:right="113"/>
    </w:pPr>
    <w:rPr>
      <w:rFonts w:ascii="Arial" w:eastAsiaTheme="minorEastAsia" w:hAnsi="Arial"/>
      <w:lang w:val="en-US" w:eastAsia="ja-JP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ind w:leftChars="0" w:left="113" w:rightChars="0" w:right="113"/>
      </w:pPr>
      <w:rPr>
        <w:rFonts w:ascii="Arial" w:hAnsi="Arial"/>
        <w:b/>
        <w:bCs/>
        <w:color w:val="FFFFFF" w:themeColor="background1"/>
        <w:sz w:val="22"/>
      </w:rPr>
      <w:tblPr/>
      <w:tcPr>
        <w:shd w:val="clear" w:color="auto" w:fill="66006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pPr>
        <w:wordWrap/>
        <w:spacing w:beforeLines="120" w:before="120" w:beforeAutospacing="0" w:afterLines="120" w:after="120" w:afterAutospacing="0"/>
        <w:ind w:leftChars="0" w:left="113" w:rightChars="0" w:right="113"/>
      </w:pPr>
      <w:rPr>
        <w:b/>
        <w:bCs/>
      </w:rPr>
    </w:tblStylePr>
    <w:tblStylePr w:type="band1Vert">
      <w:pPr>
        <w:wordWrap/>
        <w:spacing w:beforeLines="120" w:before="120" w:beforeAutospacing="0" w:afterLines="120" w:after="120" w:afterAutospacing="0"/>
        <w:ind w:leftChars="0" w:left="113" w:rightChars="0" w:right="113"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rPr>
        <w:color w:val="auto"/>
      </w:rPr>
      <w:tblPr/>
      <w:tcPr>
        <w:shd w:val="clear" w:color="auto" w:fill="F7EEF7"/>
      </w:tcPr>
    </w:tblStylePr>
    <w:tblStylePr w:type="band2Horz">
      <w:rPr>
        <w:color w:val="auto"/>
      </w:rPr>
    </w:tblStylePr>
  </w:style>
  <w:style w:type="paragraph" w:customStyle="1" w:styleId="Eventbodycopy">
    <w:name w:val="Event body copy"/>
    <w:basedOn w:val="Normal"/>
    <w:qFormat/>
    <w:rsid w:val="00BE632A"/>
    <w:pPr>
      <w:widowControl w:val="0"/>
      <w:suppressAutoHyphens/>
      <w:autoSpaceDE w:val="0"/>
      <w:autoSpaceDN w:val="0"/>
      <w:adjustRightInd w:val="0"/>
      <w:spacing w:line="24" w:lineRule="atLeast"/>
      <w:textAlignment w:val="center"/>
    </w:pPr>
    <w:rPr>
      <w:rFonts w:cs="Arial"/>
      <w:color w:val="000000"/>
    </w:rPr>
  </w:style>
  <w:style w:type="paragraph" w:styleId="ListBullet">
    <w:name w:val="List Bullet"/>
    <w:basedOn w:val="ListParagraph"/>
    <w:autoRedefine/>
    <w:uiPriority w:val="99"/>
    <w:unhideWhenUsed/>
    <w:qFormat/>
    <w:rsid w:val="00140094"/>
    <w:pPr>
      <w:numPr>
        <w:numId w:val="0"/>
      </w:numPr>
      <w:spacing w:before="40" w:line="240" w:lineRule="auto"/>
      <w:ind w:left="720" w:hanging="36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234707"/>
    <w:pPr>
      <w:spacing w:before="120" w:after="0"/>
    </w:pPr>
    <w:rPr>
      <w:rFonts w:asciiTheme="minorHAnsi" w:hAnsiTheme="minorHAnsi"/>
      <w:b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E2414"/>
    <w:pPr>
      <w:tabs>
        <w:tab w:val="left" w:pos="627"/>
        <w:tab w:val="left" w:pos="672"/>
        <w:tab w:val="right" w:leader="dot" w:pos="9016"/>
      </w:tabs>
      <w:spacing w:after="0"/>
      <w:ind w:left="284"/>
    </w:pPr>
    <w:rPr>
      <w:rFonts w:asciiTheme="minorHAnsi" w:hAnsiTheme="minorHAnsi"/>
      <w:caps/>
      <w:noProof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670F5"/>
    <w:pPr>
      <w:tabs>
        <w:tab w:val="left" w:pos="981"/>
        <w:tab w:val="left" w:pos="1032"/>
        <w:tab w:val="right" w:leader="dot" w:pos="9016"/>
      </w:tabs>
      <w:spacing w:after="0"/>
      <w:ind w:left="284"/>
    </w:pPr>
    <w:rPr>
      <w:rFonts w:asciiTheme="minorHAnsi" w:hAnsiTheme="minorHAnsi"/>
      <w:i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40062A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40062A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40062A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36D0"/>
    <w:pPr>
      <w:spacing w:after="0" w:line="240" w:lineRule="auto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36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36D0"/>
    <w:rPr>
      <w:vertAlign w:val="superscript"/>
    </w:rPr>
  </w:style>
  <w:style w:type="table" w:styleId="TableGrid">
    <w:name w:val="Table Grid"/>
    <w:basedOn w:val="TableNormal"/>
    <w:uiPriority w:val="59"/>
    <w:rsid w:val="007B3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E42A8B"/>
    <w:pPr>
      <w:spacing w:after="0" w:line="240" w:lineRule="auto"/>
    </w:pPr>
    <w:rPr>
      <w:rFonts w:ascii="Calibri" w:eastAsia="Times New Roman" w:hAnsi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2A8B"/>
    <w:rPr>
      <w:rFonts w:ascii="Calibri" w:eastAsia="Times New Roman" w:hAnsi="Calibri" w:cs="Times New Roman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01F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1F19"/>
    <w:pPr>
      <w:spacing w:after="160" w:line="240" w:lineRule="auto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1F19"/>
    <w:rPr>
      <w:sz w:val="20"/>
      <w:szCs w:val="20"/>
    </w:rPr>
  </w:style>
  <w:style w:type="character" w:customStyle="1" w:styleId="ListParagraphChar">
    <w:name w:val="List Paragraph Char"/>
    <w:aliases w:val="List Paragraph1 Char,List Paragraph11 Char,Recommendation Char,Dot Point Char,Figure_name Char,Bullet- First level Char,Listenabsatz1 Char"/>
    <w:link w:val="ListParagraph"/>
    <w:uiPriority w:val="34"/>
    <w:qFormat/>
    <w:locked/>
    <w:rsid w:val="00904064"/>
    <w:rPr>
      <w:rFonts w:ascii="Arial" w:eastAsiaTheme="minorEastAsia" w:hAnsi="Arial"/>
      <w:lang w:eastAsia="ja-JP"/>
    </w:rPr>
  </w:style>
  <w:style w:type="paragraph" w:customStyle="1" w:styleId="Default">
    <w:name w:val="Default"/>
    <w:rsid w:val="009803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907"/>
    <w:pPr>
      <w:spacing w:after="200"/>
    </w:pPr>
    <w:rPr>
      <w:rFonts w:ascii="Arial" w:eastAsiaTheme="minorEastAsia" w:hAnsi="Arial"/>
      <w:b/>
      <w:bCs/>
      <w:lang w:val="en-US"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907"/>
    <w:rPr>
      <w:rFonts w:ascii="Arial" w:eastAsiaTheme="minorEastAsia" w:hAnsi="Arial"/>
      <w:b/>
      <w:bCs/>
      <w:sz w:val="20"/>
      <w:szCs w:val="20"/>
      <w:lang w:val="en-US" w:eastAsia="ja-JP"/>
    </w:rPr>
  </w:style>
  <w:style w:type="character" w:customStyle="1" w:styleId="apple-converted-space">
    <w:name w:val="apple-converted-space"/>
    <w:basedOn w:val="DefaultParagraphFont"/>
    <w:rsid w:val="006D3E3E"/>
  </w:style>
  <w:style w:type="paragraph" w:styleId="NormalWeb">
    <w:name w:val="Normal (Web)"/>
    <w:basedOn w:val="Normal"/>
    <w:uiPriority w:val="99"/>
    <w:unhideWhenUsed/>
    <w:rsid w:val="00641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en-AU"/>
    </w:rPr>
  </w:style>
  <w:style w:type="paragraph" w:styleId="Revision">
    <w:name w:val="Revision"/>
    <w:hidden/>
    <w:uiPriority w:val="99"/>
    <w:semiHidden/>
    <w:rsid w:val="00AB55A1"/>
    <w:pPr>
      <w:spacing w:after="0" w:line="240" w:lineRule="auto"/>
    </w:pPr>
    <w:rPr>
      <w:rFonts w:ascii="Arial" w:eastAsiaTheme="minorEastAsia" w:hAnsi="Arial"/>
      <w:szCs w:val="24"/>
      <w:lang w:eastAsia="ja-JP"/>
    </w:rPr>
  </w:style>
  <w:style w:type="paragraph" w:customStyle="1" w:styleId="BoxListBullet">
    <w:name w:val="Box List Bullet"/>
    <w:basedOn w:val="BodyText"/>
    <w:rsid w:val="00CC40A0"/>
    <w:pPr>
      <w:keepNext/>
      <w:numPr>
        <w:numId w:val="3"/>
      </w:numPr>
      <w:tabs>
        <w:tab w:val="clear" w:pos="284"/>
        <w:tab w:val="num" w:pos="360"/>
      </w:tabs>
      <w:spacing w:before="120" w:after="0" w:line="280" w:lineRule="atLeast"/>
      <w:ind w:left="0" w:firstLine="0"/>
      <w:jc w:val="both"/>
    </w:pPr>
    <w:rPr>
      <w:rFonts w:eastAsia="Times New Roman" w:cs="Times New Roman"/>
      <w:szCs w:val="20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27332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7332B"/>
    <w:rPr>
      <w:rFonts w:ascii="Arial" w:eastAsiaTheme="minorEastAsia" w:hAnsi="Arial"/>
      <w:szCs w:val="24"/>
      <w:lang w:eastAsia="ja-JP"/>
    </w:rPr>
  </w:style>
  <w:style w:type="character" w:customStyle="1" w:styleId="reference-text">
    <w:name w:val="reference-text"/>
    <w:basedOn w:val="DefaultParagraphFont"/>
    <w:rsid w:val="00356B3E"/>
  </w:style>
  <w:style w:type="character" w:styleId="FollowedHyperlink">
    <w:name w:val="FollowedHyperlink"/>
    <w:basedOn w:val="DefaultParagraphFont"/>
    <w:uiPriority w:val="99"/>
    <w:semiHidden/>
    <w:unhideWhenUsed/>
    <w:rsid w:val="00E82CB1"/>
    <w:rPr>
      <w:color w:val="800080" w:themeColor="followedHyperlink"/>
      <w:u w:val="single"/>
    </w:rPr>
  </w:style>
  <w:style w:type="table" w:customStyle="1" w:styleId="TableGrid21">
    <w:name w:val="Table Grid21"/>
    <w:basedOn w:val="TableNormal"/>
    <w:next w:val="TableGrid"/>
    <w:uiPriority w:val="59"/>
    <w:rsid w:val="00F50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3B700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B7005"/>
    <w:rPr>
      <w:rFonts w:ascii="Arial" w:eastAsiaTheme="minorEastAsia" w:hAnsi="Arial"/>
      <w:sz w:val="20"/>
      <w:szCs w:val="20"/>
      <w:lang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3B7005"/>
    <w:rPr>
      <w:vertAlign w:val="superscript"/>
    </w:rPr>
  </w:style>
  <w:style w:type="paragraph" w:styleId="TOC6">
    <w:name w:val="toc 6"/>
    <w:basedOn w:val="Normal"/>
    <w:next w:val="Normal"/>
    <w:autoRedefine/>
    <w:uiPriority w:val="39"/>
    <w:unhideWhenUsed/>
    <w:rsid w:val="001C442E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C442E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C442E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C442E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customStyle="1" w:styleId="ListStyle2">
    <w:name w:val="List Style 2"/>
    <w:basedOn w:val="ListParagraph"/>
    <w:qFormat/>
    <w:rsid w:val="00CC40A0"/>
    <w:pPr>
      <w:numPr>
        <w:numId w:val="4"/>
      </w:numPr>
      <w:spacing w:after="160"/>
    </w:pPr>
    <w:rPr>
      <w:b/>
      <w:color w:val="660066"/>
    </w:rPr>
  </w:style>
  <w:style w:type="table" w:customStyle="1" w:styleId="TableGrid1">
    <w:name w:val="Table Grid1"/>
    <w:basedOn w:val="TableNormal"/>
    <w:next w:val="TableGrid"/>
    <w:uiPriority w:val="39"/>
    <w:rsid w:val="00667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">
    <w:name w:val="cal"/>
    <w:basedOn w:val="Normal"/>
    <w:rsid w:val="00CC40A0"/>
    <w:pPr>
      <w:spacing w:before="120" w:after="120" w:line="240" w:lineRule="auto"/>
    </w:pPr>
    <w:rPr>
      <w:rFonts w:ascii="Calibri" w:hAnsi="Calibri"/>
      <w:sz w:val="24"/>
      <w:szCs w:val="24"/>
    </w:rPr>
  </w:style>
  <w:style w:type="paragraph" w:customStyle="1" w:styleId="Normal1">
    <w:name w:val="Normal1"/>
    <w:rsid w:val="00904064"/>
    <w:pPr>
      <w:widowControl w:val="0"/>
      <w:spacing w:line="288" w:lineRule="auto"/>
    </w:pPr>
    <w:rPr>
      <w:rFonts w:ascii="Arial" w:eastAsia="Arial" w:hAnsi="Arial" w:cs="Arial"/>
      <w:color w:val="000000"/>
    </w:rPr>
  </w:style>
  <w:style w:type="paragraph" w:customStyle="1" w:styleId="Standard">
    <w:name w:val="Standard"/>
    <w:rsid w:val="0059629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heckBox">
    <w:name w:val="Check Box"/>
    <w:basedOn w:val="Normal"/>
    <w:link w:val="CheckBoxChar"/>
    <w:unhideWhenUsed/>
    <w:qFormat/>
    <w:rsid w:val="00B16798"/>
    <w:pPr>
      <w:spacing w:before="40" w:after="0" w:line="240" w:lineRule="auto"/>
      <w:jc w:val="center"/>
    </w:pPr>
    <w:rPr>
      <w:rFonts w:asciiTheme="minorHAnsi" w:eastAsia="Times New Roman" w:hAnsiTheme="minorHAnsi" w:cs="Times New Roman"/>
      <w:color w:val="999999"/>
      <w:sz w:val="16"/>
      <w:szCs w:val="24"/>
      <w:lang w:val="en-US" w:eastAsia="en-US"/>
    </w:rPr>
  </w:style>
  <w:style w:type="character" w:customStyle="1" w:styleId="CheckBoxChar">
    <w:name w:val="Check Box Char"/>
    <w:basedOn w:val="DefaultParagraphFont"/>
    <w:link w:val="CheckBox"/>
    <w:rsid w:val="00B16798"/>
    <w:rPr>
      <w:rFonts w:eastAsia="Times New Roman" w:cs="Times New Roman"/>
      <w:color w:val="999999"/>
      <w:sz w:val="16"/>
      <w:szCs w:val="24"/>
      <w:lang w:val="en-US"/>
    </w:rPr>
  </w:style>
  <w:style w:type="paragraph" w:customStyle="1" w:styleId="CompanyName">
    <w:name w:val="Company Name"/>
    <w:basedOn w:val="Normal"/>
    <w:unhideWhenUsed/>
    <w:qFormat/>
    <w:rsid w:val="00B16798"/>
    <w:pPr>
      <w:spacing w:after="0" w:line="240" w:lineRule="auto"/>
      <w:jc w:val="right"/>
    </w:pPr>
    <w:rPr>
      <w:rFonts w:asciiTheme="majorHAnsi" w:eastAsia="Times New Roman" w:hAnsiTheme="majorHAnsi" w:cs="Times New Roman"/>
      <w:b/>
      <w:color w:val="404040" w:themeColor="text1" w:themeTint="BF"/>
      <w:sz w:val="28"/>
      <w:szCs w:val="24"/>
      <w:lang w:val="en-US" w:eastAsia="en-US"/>
    </w:rPr>
  </w:style>
  <w:style w:type="paragraph" w:customStyle="1" w:styleId="Italic">
    <w:name w:val="Italic"/>
    <w:basedOn w:val="Heading4"/>
    <w:qFormat/>
    <w:rsid w:val="00B16798"/>
    <w:pPr>
      <w:spacing w:before="40" w:after="0"/>
    </w:pPr>
    <w:rPr>
      <w:rFonts w:asciiTheme="minorHAnsi" w:eastAsia="Times New Roman" w:hAnsiTheme="minorHAnsi" w:cs="Times New Roman"/>
      <w:b w:val="0"/>
      <w:bCs w:val="0"/>
      <w:i/>
      <w:color w:val="auto"/>
      <w:sz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0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1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76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93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5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4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4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814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61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237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2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01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56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15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565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879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203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848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438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881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072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07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9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42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6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02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42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76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62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72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4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44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04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09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01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64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18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14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1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79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06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DIALocation_1 xmlns="http://schemas.microsoft.com/sharepoint/v3/fields">
      <Terms xmlns="http://schemas.microsoft.com/office/infopath/2007/PartnerControls"/>
    </NDIALocation_1>
    <DocumentStatus_1 xmlns="http://schemas.microsoft.com/sharepoint/v3/fields">
      <Terms xmlns="http://schemas.microsoft.com/office/infopath/2007/PartnerControls"/>
    </DocumentStatus_1>
    <ApprovedDate xmlns="58569e35-c074-42ac-b0e0-5012f8e6d690" xsi:nil="true"/>
    <NDIAAudience_1 xmlns="http://schemas.microsoft.com/sharepoint/v3/fields">
      <Terms xmlns="http://schemas.microsoft.com/office/infopath/2007/PartnerControls"/>
    </NDIAAudience_1>
    <ReviewDate xmlns="58569e35-c074-42ac-b0e0-5012f8e6d690" xsi:nil="true"/>
    <TaxKeywordTaxHTField xmlns="4eda4ad6-7ef7-4305-ba1e-934f809bdd01">
      <Terms xmlns="http://schemas.microsoft.com/office/infopath/2007/PartnerControls"/>
    </TaxKeywordTaxHTField>
    <EffectiveDate xmlns="58569e35-c074-42ac-b0e0-5012f8e6d690" xsi:nil="true"/>
    <ResponsibleTeam xmlns="58569e35-c074-42ac-b0e0-5012f8e6d690" xsi:nil="true"/>
    <TaxCatchAll xmlns="4eda4ad6-7ef7-4305-ba1e-934f809bdd01"/>
    <DocumentID xmlns="58569e35-c074-42ac-b0e0-5012f8e6d690" xsi:nil="true"/>
    <DocumentType_1 xmlns="http://schemas.microsoft.com/sharepoint/v3/fields">
      <Terms xmlns="http://schemas.microsoft.com/office/infopath/2007/PartnerControls"/>
    </DocumentType_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DIA Document" ma:contentTypeID="0x010100F428C054AD4B442F90DFE3102753E0A8000EE8AF530FDBFA44B60302A64555A1D2" ma:contentTypeVersion="2" ma:contentTypeDescription="Create a new document." ma:contentTypeScope="" ma:versionID="618294362be060d79cc33ad72e732332">
  <xsd:schema xmlns:xsd="http://www.w3.org/2001/XMLSchema" xmlns:xs="http://www.w3.org/2001/XMLSchema" xmlns:p="http://schemas.microsoft.com/office/2006/metadata/properties" xmlns:ns2="58569e35-c074-42ac-b0e0-5012f8e6d690" xmlns:ns3="4eda4ad6-7ef7-4305-ba1e-934f809bdd01" xmlns:ns4="http://schemas.microsoft.com/sharepoint/v3/fields" targetNamespace="http://schemas.microsoft.com/office/2006/metadata/properties" ma:root="true" ma:fieldsID="fa30cef6cb5adb8ad3c06a220bc6138f" ns2:_="" ns3:_="" ns4:_="">
    <xsd:import namespace="58569e35-c074-42ac-b0e0-5012f8e6d690"/>
    <xsd:import namespace="4eda4ad6-7ef7-4305-ba1e-934f809bdd0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EffectiveDate" minOccurs="0"/>
                <xsd:element ref="ns2:ResponsibleTeam" minOccurs="0"/>
                <xsd:element ref="ns2:ApprovedDate" minOccurs="0"/>
                <xsd:element ref="ns2:ReviewDate" minOccurs="0"/>
                <xsd:element ref="ns2:DocumentID" minOccurs="0"/>
                <xsd:element ref="ns4:DocumentType_1" minOccurs="0"/>
                <xsd:element ref="ns4:DocumentStatus_1" minOccurs="0"/>
                <xsd:element ref="ns4:NDIALocation_1" minOccurs="0"/>
                <xsd:element ref="ns4:NDIAAudience_1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69e35-c074-42ac-b0e0-5012f8e6d690" elementFormDefault="qualified">
    <xsd:import namespace="http://schemas.microsoft.com/office/2006/documentManagement/types"/>
    <xsd:import namespace="http://schemas.microsoft.com/office/infopath/2007/PartnerControls"/>
    <xsd:element name="EffectiveDate" ma:index="11" nillable="true" ma:displayName="Effective Date" ma:format="DateOnly" ma:internalName="EffectiveDate">
      <xsd:simpleType>
        <xsd:restriction base="dms:DateTime"/>
      </xsd:simpleType>
    </xsd:element>
    <xsd:element name="ResponsibleTeam" ma:index="12" nillable="true" ma:displayName="Responsible Team" ma:internalName="ResponsibleTeam">
      <xsd:simpleType>
        <xsd:restriction base="dms:Text"/>
      </xsd:simpleType>
    </xsd:element>
    <xsd:element name="ApprovedDate" ma:index="17" nillable="true" ma:displayName="Approved Date" ma:format="DateOnly" ma:internalName="ApprovedDate">
      <xsd:simpleType>
        <xsd:restriction base="dms:DateTime"/>
      </xsd:simpleType>
    </xsd:element>
    <xsd:element name="ReviewDate" ma:index="18" nillable="true" ma:displayName="Review Date" ma:format="DateOnly" ma:internalName="ReviewDate">
      <xsd:simpleType>
        <xsd:restriction base="dms:DateTime"/>
      </xsd:simpleType>
    </xsd:element>
    <xsd:element name="DocumentID" ma:index="19" nillable="true" ma:displayName="Document ID" ma:internalName="Documen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a4ad6-7ef7-4305-ba1e-934f809bdd0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f4fc770-9e30-4a7e-9d49-5cad8851d1b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description="" ma:hidden="true" ma:list="{32fe88df-8d5c-43aa-8279-01d625dd9d33}" ma:internalName="TaxCatchAll" ma:showField="CatchAllData" ma:web="4eda4ad6-7ef7-4305-ba1e-934f809bdd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Type_1" ma:index="20" ma:taxonomy="true" ma:internalName="DocumentType_1" ma:taxonomyFieldName="DocumentType" ma:displayName="Document Type" ma:fieldId="{92fa6a2e-0d7e-4e78-be20-f9987db8b03b}" ma:sspId="9f4fc770-9e30-4a7e-9d49-5cad8851d1b4" ma:termSetId="c1a6297d-0dfe-40b3-a5c9-2e689fa1ec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1" ma:index="21" ma:taxonomy="true" ma:internalName="DocumentStatus_1" ma:taxonomyFieldName="DocumentStatus" ma:displayName="Document Status" ma:fieldId="{e653d9f8-7d25-4bb5-be42-32f3d0f20f58}" ma:sspId="9f4fc770-9e30-4a7e-9d49-5cad8851d1b4" ma:termSetId="bc722b28-4e62-4d7a-bf70-cb15374b45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IALocation_1" ma:index="22" ma:taxonomy="true" ma:internalName="NDIALocation_1" ma:taxonomyFieldName="NDIALocation" ma:displayName="NDIA Location" ma:fieldId="{ab3aca8c-8deb-47ab-b3df-79adf1737f22}" ma:taxonomyMulti="true" ma:sspId="9f4fc770-9e30-4a7e-9d49-5cad8851d1b4" ma:termSetId="abc5f28b-2928-4173-84f3-68069e698d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IAAudience_1" ma:index="23" ma:taxonomy="true" ma:internalName="NDIAAudience_1" ma:taxonomyFieldName="NDIAAudience" ma:displayName="NDIA Audience" ma:default="-1;#All staff|60152733-a6e9-4070-8d91-7ad5c325687c" ma:fieldId="{80953672-57bc-454a-822a-283fae71a67c}" ma:taxonomyMulti="true" ma:sspId="9f4fc770-9e30-4a7e-9d49-5cad8851d1b4" ma:termSetId="c2e1a1a2-b298-42f5-a018-30de4c2dff0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6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32D30-8ECC-4774-B97D-08B21D6372F2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58569e35-c074-42ac-b0e0-5012f8e6d690"/>
    <ds:schemaRef ds:uri="4eda4ad6-7ef7-4305-ba1e-934f809bdd01"/>
  </ds:schemaRefs>
</ds:datastoreItem>
</file>

<file path=customXml/itemProps2.xml><?xml version="1.0" encoding="utf-8"?>
<ds:datastoreItem xmlns:ds="http://schemas.openxmlformats.org/officeDocument/2006/customXml" ds:itemID="{89A69E3B-2E69-4E76-90FF-9674736F98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51686B-10E3-4C50-98A1-AB5A8BD29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569e35-c074-42ac-b0e0-5012f8e6d690"/>
    <ds:schemaRef ds:uri="4eda4ad6-7ef7-4305-ba1e-934f809bdd0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27D40D-3DFE-44A4-AFF1-0E33D8482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KNIGHT, Rob</dc:creator>
  <cp:lastModifiedBy>Admin Redlands Psych</cp:lastModifiedBy>
  <cp:revision>2</cp:revision>
  <cp:lastPrinted>2020-03-11T05:27:00Z</cp:lastPrinted>
  <dcterms:created xsi:type="dcterms:W3CDTF">2020-04-01T02:09:00Z</dcterms:created>
  <dcterms:modified xsi:type="dcterms:W3CDTF">2020-04-01T02:09:00Z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0x010100F428C054AD4B442F90DFE3102753E0A8000EE8AF530FDBFA44B60302A64555A1D2</vt:lpwstr>
  </property>
  <property fmtid="{D5CDD505-2E9C-101B-9397-08002B2CF9AE}" pid="3" name="TaxKeyword">
    <vt:lpwstr/>
  </property>
  <property fmtid="{D5CDD505-2E9C-101B-9397-08002B2CF9AE}" pid="4" name="NDIAAudience">
    <vt:lpwstr>1;#All staff|60152733-a6e9-4070-8d91-7ad5c325687c</vt:lpwstr>
  </property>
  <property fmtid="{D5CDD505-2E9C-101B-9397-08002B2CF9AE}" pid="5" name="DocumentStatus">
    <vt:lpwstr>12;#Approved|38d2d1ad-195e-4428-a55d-25a6b10fdc1d</vt:lpwstr>
  </property>
  <property fmtid="{D5CDD505-2E9C-101B-9397-08002B2CF9AE}" pid="6" name="NDIALocation">
    <vt:lpwstr>2;#Australia-wide|128ca0ae-5e24-49e1-a2ce-f7dc74366abc</vt:lpwstr>
  </property>
  <property fmtid="{D5CDD505-2E9C-101B-9397-08002B2CF9AE}" pid="7" name="DocumentType">
    <vt:lpwstr>20;#Template|134e8c49-a2b9-47ae-b156-db0bee5ca248</vt:lpwstr>
  </property>
</Properties>
</file>